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9378"/>
      </w:tblGrid>
      <w:tr w:rsidR="00FC37B0" w:rsidRPr="002847F0" w:rsidTr="00FC37B0">
        <w:trPr>
          <w:trHeight w:val="2629"/>
        </w:trPr>
        <w:tc>
          <w:tcPr>
            <w:tcW w:w="9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7B0" w:rsidRPr="002847F0" w:rsidRDefault="00FC37B0" w:rsidP="00FC37B0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C37B0" w:rsidRPr="002847F0" w:rsidRDefault="00FC37B0" w:rsidP="00FC37B0">
            <w:pPr>
              <w:tabs>
                <w:tab w:val="left" w:pos="486"/>
                <w:tab w:val="center" w:pos="4536"/>
              </w:tabs>
              <w:suppressAutoHyphens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47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802DD54" wp14:editId="10F1B383">
                  <wp:extent cx="1950244" cy="811363"/>
                  <wp:effectExtent l="0" t="0" r="0" b="0"/>
                  <wp:docPr id="2" name="Obraz 2" descr="H:\PULPIT\REKLAMA CKF\LOGO CK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PULPIT\REKLAMA CKF\LOGO CK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472" cy="81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7B0" w:rsidRPr="002847F0" w:rsidRDefault="00FC37B0" w:rsidP="00FC37B0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47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Zamawiający : </w:t>
            </w:r>
          </w:p>
          <w:p w:rsidR="00FC37B0" w:rsidRPr="002847F0" w:rsidRDefault="00FC37B0" w:rsidP="00FC37B0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4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Centrum Kultury Fizycznej w Brzezinach, 95-060 Brzeziny, ul. Kulczyńskiego 9, woj. łódzkie, pow. brzeziński tel.(0-46) 875-26-57, NIP. 833-13-48-238,  REGON: 750800205,                  e-mail: basenbrzeziny@wp.pl, Adres, siedziba: Centrum Kultury Fizycznej w Brzezinach 95-060 Brzeziny, ul. Kulczyńskiego 9</w:t>
            </w:r>
          </w:p>
        </w:tc>
      </w:tr>
    </w:tbl>
    <w:p w:rsidR="00FC37B0" w:rsidRDefault="00FC37B0" w:rsidP="00FC37B0">
      <w:pPr>
        <w:jc w:val="center"/>
        <w:outlineLvl w:val="0"/>
        <w:rPr>
          <w:rFonts w:ascii="Arial" w:hAnsi="Arial" w:cs="Arial"/>
          <w:b/>
          <w:bCs/>
          <w:sz w:val="40"/>
          <w:szCs w:val="40"/>
        </w:rPr>
      </w:pPr>
    </w:p>
    <w:p w:rsidR="00FC37B0" w:rsidRPr="00A60436" w:rsidRDefault="00FC37B0" w:rsidP="00FC37B0">
      <w:pPr>
        <w:jc w:val="center"/>
        <w:outlineLvl w:val="0"/>
        <w:rPr>
          <w:rFonts w:ascii="Arial" w:hAnsi="Arial" w:cs="Arial"/>
          <w:b/>
          <w:bCs/>
          <w:sz w:val="40"/>
          <w:szCs w:val="40"/>
        </w:rPr>
      </w:pPr>
      <w:r w:rsidRPr="00A60436">
        <w:rPr>
          <w:rFonts w:ascii="Arial" w:hAnsi="Arial" w:cs="Arial"/>
          <w:b/>
          <w:bCs/>
          <w:sz w:val="40"/>
          <w:szCs w:val="40"/>
        </w:rPr>
        <w:t xml:space="preserve">SPECYFIKACJA </w:t>
      </w:r>
    </w:p>
    <w:p w:rsidR="00FC37B0" w:rsidRPr="00A60436" w:rsidRDefault="00FC37B0" w:rsidP="00FC37B0">
      <w:pPr>
        <w:jc w:val="center"/>
        <w:outlineLvl w:val="0"/>
        <w:rPr>
          <w:rFonts w:ascii="Arial" w:hAnsi="Arial" w:cs="Arial"/>
          <w:b/>
          <w:bCs/>
          <w:sz w:val="40"/>
          <w:szCs w:val="40"/>
        </w:rPr>
      </w:pPr>
      <w:r w:rsidRPr="00A60436">
        <w:rPr>
          <w:rFonts w:ascii="Arial" w:hAnsi="Arial" w:cs="Arial"/>
          <w:b/>
          <w:bCs/>
          <w:sz w:val="40"/>
          <w:szCs w:val="40"/>
        </w:rPr>
        <w:t>ISTOTNYCH WARUNKÓW ZAMÓWIENIA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78"/>
      </w:tblGrid>
      <w:tr w:rsidR="00FC37B0" w:rsidRPr="00601970" w:rsidTr="00FC37B0">
        <w:tc>
          <w:tcPr>
            <w:tcW w:w="9178" w:type="dxa"/>
          </w:tcPr>
          <w:p w:rsidR="00FC37B0" w:rsidRPr="00A60436" w:rsidRDefault="00FC37B0" w:rsidP="00FC37B0">
            <w:pPr>
              <w:jc w:val="center"/>
              <w:rPr>
                <w:rFonts w:ascii="Arial" w:hAnsi="Arial" w:cs="Arial"/>
              </w:rPr>
            </w:pPr>
            <w:r w:rsidRPr="00A60436">
              <w:rPr>
                <w:rFonts w:ascii="Arial" w:hAnsi="Arial" w:cs="Arial"/>
                <w:b/>
                <w:bCs/>
              </w:rPr>
              <w:t>Nazwa nadana zamówieniu przez zamawiającego</w:t>
            </w:r>
          </w:p>
        </w:tc>
      </w:tr>
      <w:tr w:rsidR="00FC37B0" w:rsidRPr="00601970" w:rsidTr="00FC37B0">
        <w:tc>
          <w:tcPr>
            <w:tcW w:w="9178" w:type="dxa"/>
          </w:tcPr>
          <w:p w:rsidR="00FC37B0" w:rsidRPr="00186D96" w:rsidRDefault="00FC37B0" w:rsidP="00FC37B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86D96">
              <w:rPr>
                <w:rFonts w:ascii="Arial" w:hAnsi="Arial" w:cs="Arial"/>
                <w:b/>
                <w:bCs/>
                <w:sz w:val="32"/>
                <w:szCs w:val="32"/>
              </w:rPr>
              <w:t>WYKONYWANIE USŁUGI INSTRUKTORSKIEJ PROWADZENIA ZAJĘĆ RUCHOWYCH W WODZIE  Z KLIENTAMI GRUPOWYMI I INDYWIDUALNYMI W OBIEKCIE KRYTEJ PŁYWALNI PRZY UL. KULCZYŃSKIEGO 9</w:t>
            </w:r>
          </w:p>
          <w:p w:rsidR="00FC37B0" w:rsidRPr="00A60436" w:rsidRDefault="00FC37B0" w:rsidP="00FC37B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FC37B0" w:rsidRPr="00A60436" w:rsidRDefault="00FC37B0" w:rsidP="00FC37B0">
      <w:pPr>
        <w:spacing w:after="0" w:line="240" w:lineRule="exact"/>
        <w:ind w:hanging="539"/>
        <w:jc w:val="both"/>
        <w:rPr>
          <w:rFonts w:ascii="Arial" w:hAnsi="Arial" w:cs="Arial"/>
        </w:rPr>
      </w:pPr>
    </w:p>
    <w:p w:rsidR="00FC37B0" w:rsidRPr="00A60436" w:rsidRDefault="00FC37B0" w:rsidP="00FC37B0">
      <w:pPr>
        <w:spacing w:after="0" w:line="240" w:lineRule="exact"/>
        <w:ind w:hanging="539"/>
        <w:jc w:val="both"/>
        <w:rPr>
          <w:rFonts w:ascii="Arial" w:hAnsi="Arial" w:cs="Arial"/>
        </w:rPr>
      </w:pPr>
    </w:p>
    <w:p w:rsidR="00FC37B0" w:rsidRPr="00A60436" w:rsidRDefault="00FC37B0" w:rsidP="00FC37B0">
      <w:pPr>
        <w:spacing w:after="0" w:line="240" w:lineRule="exact"/>
        <w:ind w:hanging="539"/>
        <w:jc w:val="both"/>
        <w:rPr>
          <w:rFonts w:ascii="Arial" w:hAnsi="Arial" w:cs="Arial"/>
        </w:rPr>
      </w:pPr>
    </w:p>
    <w:p w:rsidR="00FC37B0" w:rsidRPr="00A60436" w:rsidRDefault="00FC37B0" w:rsidP="00FC37B0">
      <w:pPr>
        <w:spacing w:after="0" w:line="240" w:lineRule="exact"/>
        <w:ind w:hanging="539"/>
        <w:jc w:val="both"/>
        <w:rPr>
          <w:rFonts w:ascii="Arial" w:hAnsi="Arial" w:cs="Arial"/>
        </w:rPr>
      </w:pPr>
      <w:r w:rsidRPr="00A60436">
        <w:rPr>
          <w:rFonts w:ascii="Arial" w:hAnsi="Arial" w:cs="Arial"/>
        </w:rPr>
        <w:t xml:space="preserve">         Postępowanie o udzielenie zamówienia publicznego poniżej wartości ustalonej na podstawie </w:t>
      </w:r>
    </w:p>
    <w:p w:rsidR="00FC37B0" w:rsidRPr="00A60436" w:rsidRDefault="00FC37B0" w:rsidP="00FC37B0">
      <w:pPr>
        <w:spacing w:after="0" w:line="240" w:lineRule="exact"/>
        <w:ind w:hanging="539"/>
        <w:jc w:val="both"/>
        <w:rPr>
          <w:rFonts w:ascii="Arial" w:hAnsi="Arial" w:cs="Arial"/>
        </w:rPr>
      </w:pPr>
      <w:r w:rsidRPr="00A60436">
        <w:rPr>
          <w:rFonts w:ascii="Arial" w:hAnsi="Arial" w:cs="Arial"/>
        </w:rPr>
        <w:t xml:space="preserve">        art. 11 ust. 8  ustawy z 29 stycznia 2004 r. Prawo zam</w:t>
      </w:r>
      <w:r>
        <w:rPr>
          <w:rFonts w:ascii="Arial" w:hAnsi="Arial" w:cs="Arial"/>
        </w:rPr>
        <w:t>ówień publicznych (Dz. U. z 2013</w:t>
      </w:r>
      <w:r w:rsidRPr="00A60436">
        <w:rPr>
          <w:rFonts w:ascii="Arial" w:hAnsi="Arial" w:cs="Arial"/>
        </w:rPr>
        <w:t xml:space="preserve"> r.,</w:t>
      </w:r>
    </w:p>
    <w:p w:rsidR="00FC37B0" w:rsidRPr="00A60436" w:rsidRDefault="00FC37B0" w:rsidP="00FC37B0">
      <w:pPr>
        <w:spacing w:after="0" w:line="240" w:lineRule="exact"/>
        <w:ind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poz. 907</w:t>
      </w:r>
      <w:r w:rsidRPr="00A60436">
        <w:rPr>
          <w:rFonts w:ascii="Arial" w:hAnsi="Arial" w:cs="Arial"/>
        </w:rPr>
        <w:t xml:space="preserve"> ze zm.) prowadzone w trybie przetargu nieograniczonego.</w:t>
      </w:r>
    </w:p>
    <w:p w:rsidR="00FC37B0" w:rsidRPr="00A60436" w:rsidRDefault="00FC37B0" w:rsidP="00FC37B0">
      <w:pPr>
        <w:spacing w:after="0" w:line="240" w:lineRule="exact"/>
        <w:ind w:hanging="539"/>
        <w:jc w:val="both"/>
        <w:rPr>
          <w:rFonts w:ascii="Arial" w:hAnsi="Arial" w:cs="Arial"/>
        </w:rPr>
      </w:pPr>
    </w:p>
    <w:p w:rsidR="00FC37B0" w:rsidRPr="00A60436" w:rsidRDefault="00FC37B0" w:rsidP="00FC37B0">
      <w:pPr>
        <w:tabs>
          <w:tab w:val="left" w:pos="6167"/>
        </w:tabs>
        <w:spacing w:after="0" w:line="240" w:lineRule="exact"/>
        <w:ind w:hanging="539"/>
        <w:jc w:val="both"/>
        <w:rPr>
          <w:rFonts w:ascii="Arial" w:hAnsi="Arial" w:cs="Arial"/>
        </w:rPr>
      </w:pPr>
      <w:r w:rsidRPr="00A60436">
        <w:rPr>
          <w:rFonts w:ascii="Arial" w:hAnsi="Arial" w:cs="Arial"/>
        </w:rPr>
        <w:tab/>
      </w:r>
      <w:r w:rsidRPr="00A60436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6"/>
      </w:tblGrid>
      <w:tr w:rsidR="00FC37B0" w:rsidRPr="00601970" w:rsidTr="00FC37B0">
        <w:trPr>
          <w:trHeight w:val="1032"/>
        </w:trPr>
        <w:tc>
          <w:tcPr>
            <w:tcW w:w="9889" w:type="dxa"/>
          </w:tcPr>
          <w:p w:rsidR="00FC37B0" w:rsidRPr="00A60436" w:rsidRDefault="00FC37B0" w:rsidP="00FC37B0">
            <w:pPr>
              <w:spacing w:line="240" w:lineRule="exact"/>
              <w:rPr>
                <w:rFonts w:ascii="Arial" w:hAnsi="Arial" w:cs="Arial"/>
              </w:rPr>
            </w:pPr>
          </w:p>
          <w:p w:rsidR="00FC37B0" w:rsidRPr="00A60436" w:rsidRDefault="00FC37B0" w:rsidP="00FC37B0">
            <w:pPr>
              <w:spacing w:line="240" w:lineRule="exact"/>
              <w:rPr>
                <w:rFonts w:ascii="Arial" w:hAnsi="Arial" w:cs="Arial"/>
              </w:rPr>
            </w:pPr>
            <w:r w:rsidRPr="00A60436">
              <w:rPr>
                <w:rFonts w:ascii="Arial" w:hAnsi="Arial" w:cs="Arial"/>
              </w:rPr>
              <w:t>Oznaczenie sprawy:</w:t>
            </w:r>
            <w:r w:rsidR="00AC7CED">
              <w:rPr>
                <w:rFonts w:ascii="Arial" w:hAnsi="Arial" w:cs="Arial"/>
              </w:rPr>
              <w:t xml:space="preserve"> </w:t>
            </w:r>
            <w:r w:rsidRPr="00025D89">
              <w:rPr>
                <w:rFonts w:ascii="Arial" w:hAnsi="Arial" w:cs="Arial"/>
                <w:b/>
                <w:bCs/>
              </w:rPr>
              <w:t>L.dz.071.</w:t>
            </w:r>
            <w:r w:rsidR="00D758EB">
              <w:rPr>
                <w:rFonts w:ascii="Arial" w:hAnsi="Arial" w:cs="Arial"/>
                <w:b/>
                <w:bCs/>
              </w:rPr>
              <w:t>77</w:t>
            </w:r>
            <w:r w:rsidRPr="00025D89">
              <w:rPr>
                <w:rFonts w:ascii="Arial" w:hAnsi="Arial" w:cs="Arial"/>
                <w:b/>
                <w:bCs/>
              </w:rPr>
              <w:t>.1</w:t>
            </w:r>
            <w:r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</w:rPr>
              <w:t xml:space="preserve">                                    Brzeziny , dnia </w:t>
            </w:r>
            <w:r>
              <w:rPr>
                <w:rFonts w:ascii="Arial" w:hAnsi="Arial" w:cs="Arial"/>
                <w:b/>
                <w:bCs/>
              </w:rPr>
              <w:t>07</w:t>
            </w:r>
            <w:r w:rsidRPr="00025D89">
              <w:rPr>
                <w:rFonts w:ascii="Arial" w:hAnsi="Arial" w:cs="Arial"/>
                <w:b/>
                <w:bCs/>
              </w:rPr>
              <w:t>.12</w:t>
            </w:r>
            <w:r>
              <w:rPr>
                <w:rFonts w:ascii="Arial" w:hAnsi="Arial" w:cs="Arial"/>
                <w:b/>
                <w:bCs/>
              </w:rPr>
              <w:t xml:space="preserve">.2015 </w:t>
            </w:r>
            <w:r w:rsidRPr="00025D89">
              <w:rPr>
                <w:rFonts w:ascii="Arial" w:hAnsi="Arial" w:cs="Arial"/>
                <w:b/>
                <w:bCs/>
              </w:rPr>
              <w:t>r.</w:t>
            </w:r>
          </w:p>
        </w:tc>
      </w:tr>
    </w:tbl>
    <w:p w:rsidR="00FC37B0" w:rsidRPr="00A60436" w:rsidRDefault="00FC37B0" w:rsidP="00FC37B0">
      <w:pPr>
        <w:ind w:left="4248" w:firstLine="708"/>
        <w:outlineLvl w:val="0"/>
        <w:rPr>
          <w:rFonts w:ascii="Arial" w:hAnsi="Arial" w:cs="Arial"/>
        </w:rPr>
      </w:pPr>
    </w:p>
    <w:p w:rsidR="00FC37B0" w:rsidRPr="00EF4660" w:rsidRDefault="00FC37B0" w:rsidP="00FC37B0">
      <w:pPr>
        <w:ind w:left="4248" w:firstLine="708"/>
        <w:outlineLvl w:val="0"/>
        <w:rPr>
          <w:rFonts w:ascii="Arial" w:hAnsi="Arial" w:cs="Arial"/>
        </w:rPr>
      </w:pPr>
      <w:r w:rsidRPr="00A60436">
        <w:rPr>
          <w:rFonts w:ascii="Arial" w:hAnsi="Arial" w:cs="Arial"/>
        </w:rPr>
        <w:t xml:space="preserve">           ZATWIERDZAM:</w:t>
      </w:r>
      <w:r w:rsidRPr="00A60436">
        <w:rPr>
          <w:rFonts w:ascii="Arial" w:hAnsi="Arial" w:cs="Arial"/>
          <w:b/>
          <w:bCs/>
        </w:rPr>
        <w:tab/>
      </w:r>
    </w:p>
    <w:p w:rsidR="00FC37B0" w:rsidRPr="00A60436" w:rsidRDefault="00FC37B0" w:rsidP="00FC37B0">
      <w:pPr>
        <w:ind w:left="495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</w:t>
      </w:r>
      <w:r w:rsidR="00AC7CED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 xml:space="preserve"> </w:t>
      </w:r>
      <w:r w:rsidRPr="00A60436">
        <w:rPr>
          <w:rFonts w:ascii="Arial" w:hAnsi="Arial" w:cs="Arial"/>
          <w:b/>
          <w:bCs/>
        </w:rPr>
        <w:t xml:space="preserve">Dyrektor </w:t>
      </w:r>
    </w:p>
    <w:p w:rsidR="00FC37B0" w:rsidRDefault="00FC37B0" w:rsidP="00FC37B0">
      <w:pPr>
        <w:rPr>
          <w:rFonts w:ascii="Arial" w:hAnsi="Arial" w:cs="Arial"/>
          <w:b/>
          <w:bCs/>
        </w:rPr>
      </w:pPr>
      <w:r w:rsidRPr="00A60436">
        <w:rPr>
          <w:rFonts w:ascii="Arial" w:hAnsi="Arial" w:cs="Arial"/>
          <w:b/>
          <w:bCs/>
        </w:rPr>
        <w:t xml:space="preserve">                                                                        Centrum Kultury Fizycznej w Brzezinach</w:t>
      </w:r>
    </w:p>
    <w:p w:rsidR="00FC37B0" w:rsidRPr="00A60436" w:rsidRDefault="00FC37B0" w:rsidP="00FC37B0">
      <w:pPr>
        <w:rPr>
          <w:rFonts w:ascii="Arial" w:hAnsi="Arial" w:cs="Arial"/>
          <w:b/>
          <w:bCs/>
        </w:rPr>
      </w:pPr>
    </w:p>
    <w:p w:rsidR="00FC37B0" w:rsidRPr="00A60436" w:rsidRDefault="00FC37B0" w:rsidP="00FC37B0">
      <w:pPr>
        <w:ind w:left="4248" w:firstLine="708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</w:t>
      </w:r>
      <w:r w:rsidRPr="00A60436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  </w:t>
      </w:r>
      <w:r w:rsidR="00AC7CED">
        <w:rPr>
          <w:rFonts w:ascii="Arial" w:hAnsi="Arial" w:cs="Arial"/>
          <w:b/>
          <w:bCs/>
          <w:i/>
          <w:iCs/>
        </w:rPr>
        <w:t xml:space="preserve">   </w:t>
      </w:r>
      <w:r>
        <w:rPr>
          <w:rFonts w:ascii="Arial" w:hAnsi="Arial" w:cs="Arial"/>
          <w:b/>
          <w:bCs/>
          <w:i/>
          <w:iCs/>
        </w:rPr>
        <w:t xml:space="preserve">  </w:t>
      </w:r>
      <w:r w:rsidRPr="00A60436">
        <w:rPr>
          <w:rFonts w:ascii="Arial" w:hAnsi="Arial" w:cs="Arial"/>
          <w:b/>
          <w:bCs/>
          <w:i/>
          <w:iCs/>
        </w:rPr>
        <w:t>Daniel Nawrocki</w:t>
      </w:r>
    </w:p>
    <w:p w:rsidR="00FC37B0" w:rsidRPr="00A60436" w:rsidRDefault="00FC37B0" w:rsidP="00FC37B0">
      <w:pPr>
        <w:outlineLvl w:val="0"/>
        <w:rPr>
          <w:rFonts w:ascii="Arial" w:hAnsi="Arial" w:cs="Arial"/>
          <w:b/>
          <w:bCs/>
        </w:rPr>
      </w:pPr>
      <w:r w:rsidRPr="00A60436">
        <w:rPr>
          <w:rFonts w:ascii="Arial" w:hAnsi="Arial" w:cs="Arial"/>
          <w:b/>
          <w:bCs/>
        </w:rPr>
        <w:lastRenderedPageBreak/>
        <w:tab/>
      </w:r>
      <w:r w:rsidRPr="00A60436">
        <w:rPr>
          <w:rFonts w:ascii="Arial" w:hAnsi="Arial" w:cs="Arial"/>
          <w:b/>
          <w:bCs/>
        </w:rPr>
        <w:tab/>
      </w:r>
      <w:r w:rsidRPr="00A60436">
        <w:rPr>
          <w:rFonts w:ascii="Arial" w:hAnsi="Arial" w:cs="Arial"/>
          <w:b/>
          <w:bCs/>
        </w:rPr>
        <w:tab/>
      </w:r>
      <w:r w:rsidRPr="00A60436">
        <w:rPr>
          <w:rFonts w:ascii="Arial" w:hAnsi="Arial" w:cs="Arial"/>
          <w:b/>
          <w:bCs/>
        </w:rPr>
        <w:tab/>
      </w:r>
      <w:r w:rsidRPr="00A60436">
        <w:rPr>
          <w:rFonts w:ascii="Arial" w:hAnsi="Arial" w:cs="Arial"/>
          <w:b/>
          <w:bCs/>
        </w:rPr>
        <w:tab/>
      </w:r>
      <w:r w:rsidRPr="00A60436">
        <w:rPr>
          <w:rFonts w:ascii="Arial" w:hAnsi="Arial" w:cs="Arial"/>
          <w:b/>
          <w:bCs/>
        </w:rPr>
        <w:tab/>
      </w:r>
      <w:r w:rsidRPr="00A60436">
        <w:rPr>
          <w:rFonts w:ascii="Arial" w:hAnsi="Arial" w:cs="Arial"/>
          <w:b/>
          <w:bCs/>
        </w:rPr>
        <w:tab/>
      </w:r>
      <w:r w:rsidRPr="00A60436">
        <w:rPr>
          <w:rFonts w:ascii="Arial" w:hAnsi="Arial" w:cs="Arial"/>
          <w:b/>
          <w:bCs/>
        </w:rPr>
        <w:tab/>
      </w:r>
      <w:r w:rsidRPr="00A60436">
        <w:rPr>
          <w:rFonts w:ascii="Arial" w:hAnsi="Arial" w:cs="Arial"/>
          <w:b/>
          <w:bCs/>
        </w:rPr>
        <w:tab/>
      </w:r>
      <w:r w:rsidRPr="00A60436">
        <w:rPr>
          <w:rFonts w:ascii="Arial" w:hAnsi="Arial" w:cs="Arial"/>
          <w:b/>
          <w:bCs/>
        </w:rPr>
        <w:tab/>
      </w:r>
      <w:r w:rsidRPr="00A60436">
        <w:rPr>
          <w:rFonts w:ascii="Arial" w:hAnsi="Arial" w:cs="Arial"/>
          <w:b/>
          <w:bCs/>
        </w:rPr>
        <w:tab/>
      </w:r>
      <w:r w:rsidRPr="00A60436">
        <w:rPr>
          <w:rFonts w:ascii="Arial" w:hAnsi="Arial" w:cs="Arial"/>
          <w:b/>
          <w:bCs/>
        </w:rPr>
        <w:tab/>
      </w:r>
    </w:p>
    <w:p w:rsidR="00FC37B0" w:rsidRPr="00A60436" w:rsidRDefault="00FC37B0" w:rsidP="00FC37B0">
      <w:pPr>
        <w:spacing w:after="120"/>
        <w:ind w:left="75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FC37B0" w:rsidRDefault="00FC37B0" w:rsidP="00FC37B0">
      <w:pPr>
        <w:spacing w:after="120"/>
        <w:ind w:left="75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A83533">
        <w:rPr>
          <w:rFonts w:ascii="Arial" w:hAnsi="Arial" w:cs="Arial"/>
          <w:b/>
          <w:bCs/>
          <w:sz w:val="24"/>
          <w:szCs w:val="24"/>
          <w:lang w:eastAsia="ar-SA"/>
        </w:rPr>
        <w:t>SPIS TREŚCI:</w:t>
      </w:r>
    </w:p>
    <w:p w:rsidR="00FC37B0" w:rsidRPr="00A83533" w:rsidRDefault="00FC37B0" w:rsidP="00FC37B0">
      <w:pPr>
        <w:spacing w:after="120"/>
        <w:ind w:left="75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FC37B0" w:rsidRPr="00A60436" w:rsidRDefault="00FC37B0" w:rsidP="00FC37B0">
      <w:pPr>
        <w:spacing w:after="120"/>
        <w:ind w:left="75"/>
        <w:jc w:val="both"/>
        <w:rPr>
          <w:rFonts w:ascii="Arial" w:hAnsi="Arial" w:cs="Arial"/>
          <w:sz w:val="20"/>
          <w:szCs w:val="20"/>
          <w:lang w:eastAsia="ar-SA"/>
        </w:rPr>
      </w:pPr>
      <w:r w:rsidRPr="00A60436">
        <w:rPr>
          <w:rFonts w:ascii="Arial" w:hAnsi="Arial" w:cs="Arial"/>
          <w:b/>
          <w:bCs/>
          <w:sz w:val="20"/>
          <w:szCs w:val="20"/>
          <w:lang w:eastAsia="ar-SA"/>
        </w:rPr>
        <w:t>ROZDZIAŁ I.</w:t>
      </w:r>
      <w:r w:rsidRPr="00A60436">
        <w:rPr>
          <w:rFonts w:ascii="Arial" w:hAnsi="Arial" w:cs="Arial"/>
          <w:sz w:val="20"/>
          <w:szCs w:val="20"/>
          <w:lang w:eastAsia="ar-SA"/>
        </w:rPr>
        <w:t xml:space="preserve"> NAZWA ORAZ ADRES ZAMAWIAJĄCEGO</w:t>
      </w:r>
    </w:p>
    <w:p w:rsidR="00FC37B0" w:rsidRPr="00A60436" w:rsidRDefault="00FC37B0" w:rsidP="00FC37B0">
      <w:pPr>
        <w:spacing w:after="120"/>
        <w:ind w:left="75"/>
        <w:jc w:val="both"/>
        <w:rPr>
          <w:rFonts w:ascii="Arial" w:hAnsi="Arial" w:cs="Arial"/>
          <w:sz w:val="20"/>
          <w:szCs w:val="20"/>
          <w:lang w:eastAsia="ar-SA"/>
        </w:rPr>
      </w:pPr>
      <w:r w:rsidRPr="00A60436">
        <w:rPr>
          <w:rFonts w:ascii="Arial" w:hAnsi="Arial" w:cs="Arial"/>
          <w:b/>
          <w:bCs/>
          <w:sz w:val="20"/>
          <w:szCs w:val="20"/>
          <w:lang w:eastAsia="ar-SA"/>
        </w:rPr>
        <w:t>ROZDZIAŁ II.</w:t>
      </w:r>
      <w:r w:rsidRPr="00A60436">
        <w:rPr>
          <w:rFonts w:ascii="Arial" w:hAnsi="Arial" w:cs="Arial"/>
          <w:sz w:val="20"/>
          <w:szCs w:val="20"/>
          <w:lang w:eastAsia="ar-SA"/>
        </w:rPr>
        <w:t xml:space="preserve"> TRYB UDZIELENIA ZAMÓWIENIA</w:t>
      </w:r>
    </w:p>
    <w:p w:rsidR="00FC37B0" w:rsidRPr="00A60436" w:rsidRDefault="00FC37B0" w:rsidP="00FC37B0">
      <w:pPr>
        <w:spacing w:after="120"/>
        <w:ind w:left="75"/>
        <w:jc w:val="both"/>
        <w:rPr>
          <w:rFonts w:ascii="Arial" w:hAnsi="Arial" w:cs="Arial"/>
          <w:sz w:val="20"/>
          <w:szCs w:val="20"/>
          <w:lang w:eastAsia="ar-SA"/>
        </w:rPr>
      </w:pPr>
      <w:r w:rsidRPr="00A60436">
        <w:rPr>
          <w:rFonts w:ascii="Arial" w:hAnsi="Arial" w:cs="Arial"/>
          <w:b/>
          <w:bCs/>
          <w:sz w:val="20"/>
          <w:szCs w:val="20"/>
          <w:lang w:eastAsia="ar-SA"/>
        </w:rPr>
        <w:t>ROZDZIAŁ III.</w:t>
      </w:r>
      <w:r w:rsidRPr="00A60436">
        <w:rPr>
          <w:rFonts w:ascii="Arial" w:hAnsi="Arial" w:cs="Arial"/>
          <w:sz w:val="20"/>
          <w:szCs w:val="20"/>
          <w:lang w:eastAsia="ar-SA"/>
        </w:rPr>
        <w:t xml:space="preserve"> OPIS PRZEDMIOTU ZAMÓWIENIA</w:t>
      </w:r>
    </w:p>
    <w:p w:rsidR="00FC37B0" w:rsidRPr="00A60436" w:rsidRDefault="00FC37B0" w:rsidP="00FC37B0">
      <w:pPr>
        <w:spacing w:after="120"/>
        <w:ind w:left="75"/>
        <w:jc w:val="both"/>
        <w:rPr>
          <w:rFonts w:ascii="Arial" w:hAnsi="Arial" w:cs="Arial"/>
          <w:sz w:val="20"/>
          <w:szCs w:val="20"/>
          <w:lang w:eastAsia="ar-SA"/>
        </w:rPr>
      </w:pPr>
      <w:r w:rsidRPr="00A60436">
        <w:rPr>
          <w:rFonts w:ascii="Arial" w:hAnsi="Arial" w:cs="Arial"/>
          <w:b/>
          <w:bCs/>
          <w:sz w:val="20"/>
          <w:szCs w:val="20"/>
          <w:lang w:eastAsia="ar-SA"/>
        </w:rPr>
        <w:t>ROZDZIAŁ IV.</w:t>
      </w:r>
      <w:r w:rsidRPr="00A60436">
        <w:rPr>
          <w:rFonts w:ascii="Arial" w:hAnsi="Arial" w:cs="Arial"/>
          <w:sz w:val="20"/>
          <w:szCs w:val="20"/>
          <w:lang w:eastAsia="ar-SA"/>
        </w:rPr>
        <w:t xml:space="preserve"> OFERTY CZĘŚCIOWE</w:t>
      </w:r>
    </w:p>
    <w:p w:rsidR="00FC37B0" w:rsidRPr="00A60436" w:rsidRDefault="00FC37B0" w:rsidP="00FC37B0">
      <w:pPr>
        <w:spacing w:after="120"/>
        <w:ind w:left="75"/>
        <w:jc w:val="both"/>
        <w:rPr>
          <w:rFonts w:ascii="Arial" w:hAnsi="Arial" w:cs="Arial"/>
          <w:sz w:val="20"/>
          <w:szCs w:val="20"/>
          <w:lang w:eastAsia="ar-SA"/>
        </w:rPr>
      </w:pPr>
      <w:r w:rsidRPr="00A60436">
        <w:rPr>
          <w:rFonts w:ascii="Arial" w:hAnsi="Arial" w:cs="Arial"/>
          <w:b/>
          <w:bCs/>
          <w:sz w:val="20"/>
          <w:szCs w:val="20"/>
          <w:lang w:eastAsia="ar-SA"/>
        </w:rPr>
        <w:t>ROZDZIAŁ V.</w:t>
      </w:r>
      <w:r w:rsidRPr="00A60436">
        <w:rPr>
          <w:rFonts w:ascii="Arial" w:hAnsi="Arial" w:cs="Arial"/>
          <w:sz w:val="20"/>
          <w:szCs w:val="20"/>
          <w:lang w:eastAsia="ar-SA"/>
        </w:rPr>
        <w:t xml:space="preserve"> ZAMÓWIENIA UZUPEŁNIAJĄCE</w:t>
      </w:r>
    </w:p>
    <w:p w:rsidR="00FC37B0" w:rsidRPr="00A60436" w:rsidRDefault="00FC37B0" w:rsidP="00FC37B0">
      <w:pPr>
        <w:spacing w:after="120"/>
        <w:ind w:left="75"/>
        <w:jc w:val="both"/>
        <w:rPr>
          <w:rFonts w:ascii="Arial" w:hAnsi="Arial" w:cs="Arial"/>
          <w:sz w:val="20"/>
          <w:szCs w:val="20"/>
          <w:lang w:eastAsia="ar-SA"/>
        </w:rPr>
      </w:pPr>
      <w:r w:rsidRPr="00A60436">
        <w:rPr>
          <w:rFonts w:ascii="Arial" w:hAnsi="Arial" w:cs="Arial"/>
          <w:b/>
          <w:bCs/>
          <w:sz w:val="20"/>
          <w:szCs w:val="20"/>
          <w:lang w:eastAsia="ar-SA"/>
        </w:rPr>
        <w:t>ROZDZIAŁ VI.</w:t>
      </w:r>
      <w:r w:rsidRPr="00A60436">
        <w:rPr>
          <w:rFonts w:ascii="Arial" w:hAnsi="Arial" w:cs="Arial"/>
          <w:sz w:val="20"/>
          <w:szCs w:val="20"/>
          <w:lang w:eastAsia="ar-SA"/>
        </w:rPr>
        <w:t xml:space="preserve"> OFERTY WARIANTOWE</w:t>
      </w:r>
    </w:p>
    <w:p w:rsidR="00FC37B0" w:rsidRPr="00A60436" w:rsidRDefault="00FC37B0" w:rsidP="00FC37B0">
      <w:pPr>
        <w:spacing w:after="120"/>
        <w:ind w:left="75"/>
        <w:jc w:val="both"/>
        <w:rPr>
          <w:rFonts w:ascii="Arial" w:hAnsi="Arial" w:cs="Arial"/>
          <w:sz w:val="20"/>
          <w:szCs w:val="20"/>
          <w:lang w:eastAsia="ar-SA"/>
        </w:rPr>
      </w:pPr>
      <w:r w:rsidRPr="00A60436">
        <w:rPr>
          <w:rFonts w:ascii="Arial" w:hAnsi="Arial" w:cs="Arial"/>
          <w:b/>
          <w:bCs/>
          <w:sz w:val="20"/>
          <w:szCs w:val="20"/>
          <w:lang w:eastAsia="ar-SA"/>
        </w:rPr>
        <w:t>ROZDZIAŁ VII.</w:t>
      </w:r>
      <w:r w:rsidRPr="00A60436">
        <w:rPr>
          <w:rFonts w:ascii="Arial" w:hAnsi="Arial" w:cs="Arial"/>
          <w:sz w:val="20"/>
          <w:szCs w:val="20"/>
          <w:lang w:eastAsia="ar-SA"/>
        </w:rPr>
        <w:t xml:space="preserve"> TERMIN WYKONANIA ZAMÓWIENIA</w:t>
      </w:r>
    </w:p>
    <w:p w:rsidR="00FC37B0" w:rsidRPr="00A60436" w:rsidRDefault="00FC37B0" w:rsidP="00FC37B0">
      <w:pPr>
        <w:spacing w:after="120"/>
        <w:ind w:left="75"/>
        <w:jc w:val="both"/>
        <w:rPr>
          <w:rFonts w:ascii="Arial" w:hAnsi="Arial" w:cs="Arial"/>
          <w:sz w:val="20"/>
          <w:szCs w:val="20"/>
          <w:lang w:eastAsia="ar-SA"/>
        </w:rPr>
      </w:pPr>
      <w:r w:rsidRPr="00A60436">
        <w:rPr>
          <w:rFonts w:ascii="Arial" w:hAnsi="Arial" w:cs="Arial"/>
          <w:b/>
          <w:bCs/>
          <w:sz w:val="20"/>
          <w:szCs w:val="20"/>
          <w:lang w:eastAsia="ar-SA"/>
        </w:rPr>
        <w:t>ROZDZIAŁ VIII.</w:t>
      </w:r>
      <w:r w:rsidRPr="00A60436">
        <w:rPr>
          <w:rFonts w:ascii="Arial" w:hAnsi="Arial" w:cs="Arial"/>
          <w:sz w:val="20"/>
          <w:szCs w:val="20"/>
          <w:lang w:eastAsia="ar-SA"/>
        </w:rPr>
        <w:t xml:space="preserve"> OPIS WARUNKÓW UDZIAŁU W POSTĘPOWANIU </w:t>
      </w:r>
    </w:p>
    <w:p w:rsidR="00FC37B0" w:rsidRPr="00A60436" w:rsidRDefault="00FC37B0" w:rsidP="00FC37B0">
      <w:pPr>
        <w:spacing w:after="120"/>
        <w:ind w:left="75"/>
        <w:jc w:val="both"/>
        <w:rPr>
          <w:rFonts w:ascii="Arial" w:hAnsi="Arial" w:cs="Arial"/>
          <w:sz w:val="20"/>
          <w:szCs w:val="20"/>
          <w:lang w:eastAsia="ar-SA"/>
        </w:rPr>
      </w:pPr>
      <w:r w:rsidRPr="00A60436">
        <w:rPr>
          <w:rFonts w:ascii="Arial" w:hAnsi="Arial" w:cs="Arial"/>
          <w:b/>
          <w:bCs/>
          <w:sz w:val="20"/>
          <w:szCs w:val="20"/>
          <w:lang w:eastAsia="ar-SA"/>
        </w:rPr>
        <w:t>ROZDZIAŁ IX.</w:t>
      </w:r>
      <w:r w:rsidRPr="00A60436">
        <w:rPr>
          <w:rFonts w:ascii="Arial" w:hAnsi="Arial" w:cs="Arial"/>
          <w:sz w:val="20"/>
          <w:szCs w:val="20"/>
          <w:lang w:eastAsia="ar-SA"/>
        </w:rPr>
        <w:t xml:space="preserve"> OŚWIADCZENIA </w:t>
      </w:r>
    </w:p>
    <w:p w:rsidR="00FC37B0" w:rsidRPr="00A60436" w:rsidRDefault="00FC37B0" w:rsidP="00FC37B0">
      <w:pPr>
        <w:spacing w:after="120"/>
        <w:ind w:left="75"/>
        <w:jc w:val="both"/>
        <w:rPr>
          <w:rFonts w:ascii="Arial" w:hAnsi="Arial" w:cs="Arial"/>
          <w:sz w:val="20"/>
          <w:szCs w:val="20"/>
          <w:lang w:eastAsia="ar-SA"/>
        </w:rPr>
      </w:pPr>
      <w:r w:rsidRPr="00A60436">
        <w:rPr>
          <w:rFonts w:ascii="Arial" w:hAnsi="Arial" w:cs="Arial"/>
          <w:b/>
          <w:bCs/>
          <w:sz w:val="20"/>
          <w:szCs w:val="20"/>
          <w:lang w:eastAsia="ar-SA"/>
        </w:rPr>
        <w:t>ROZDZIAŁ X.</w:t>
      </w:r>
      <w:r w:rsidRPr="00A60436">
        <w:rPr>
          <w:rFonts w:ascii="Arial" w:hAnsi="Arial" w:cs="Arial"/>
          <w:sz w:val="20"/>
          <w:szCs w:val="20"/>
          <w:lang w:eastAsia="ar-SA"/>
        </w:rPr>
        <w:t xml:space="preserve">DOKUMENTY JAKIE MA DOSTARCZYĆ WYKONAWCA W CELU POTWIERDZENIA SPEŁNIANIA WARUNKÓW UDZIAŁU W POSTĘPOWANIU </w:t>
      </w:r>
    </w:p>
    <w:p w:rsidR="00FC37B0" w:rsidRPr="00A60436" w:rsidRDefault="00FC37B0" w:rsidP="00FC37B0">
      <w:pPr>
        <w:spacing w:after="120"/>
        <w:ind w:left="75"/>
        <w:jc w:val="both"/>
        <w:rPr>
          <w:rFonts w:ascii="Arial" w:hAnsi="Arial" w:cs="Arial"/>
          <w:sz w:val="20"/>
          <w:szCs w:val="20"/>
          <w:lang w:eastAsia="ar-SA"/>
        </w:rPr>
      </w:pPr>
      <w:r w:rsidRPr="00A60436">
        <w:rPr>
          <w:rFonts w:ascii="Arial" w:hAnsi="Arial" w:cs="Arial"/>
          <w:b/>
          <w:bCs/>
          <w:sz w:val="20"/>
          <w:szCs w:val="20"/>
          <w:lang w:eastAsia="ar-SA"/>
        </w:rPr>
        <w:t>ROZDZIAŁ XI.</w:t>
      </w:r>
      <w:r w:rsidRPr="00A60436">
        <w:rPr>
          <w:rFonts w:ascii="Arial" w:hAnsi="Arial" w:cs="Arial"/>
          <w:sz w:val="20"/>
          <w:szCs w:val="20"/>
          <w:lang w:eastAsia="ar-SA"/>
        </w:rPr>
        <w:t xml:space="preserve"> SPOSÓB KOMUNIKACJI ZAMAWIAJĄCEGO Z WYKONAWCAMI</w:t>
      </w:r>
    </w:p>
    <w:p w:rsidR="00FC37B0" w:rsidRPr="00A60436" w:rsidRDefault="00FC37B0" w:rsidP="00FC37B0">
      <w:pPr>
        <w:spacing w:after="120"/>
        <w:ind w:left="75"/>
        <w:jc w:val="both"/>
        <w:rPr>
          <w:rFonts w:ascii="Arial" w:hAnsi="Arial" w:cs="Arial"/>
          <w:sz w:val="20"/>
          <w:szCs w:val="20"/>
          <w:lang w:eastAsia="ar-SA"/>
        </w:rPr>
      </w:pPr>
      <w:r w:rsidRPr="00A60436">
        <w:rPr>
          <w:rFonts w:ascii="Arial" w:hAnsi="Arial" w:cs="Arial"/>
          <w:b/>
          <w:bCs/>
          <w:sz w:val="20"/>
          <w:szCs w:val="20"/>
          <w:lang w:eastAsia="ar-SA"/>
        </w:rPr>
        <w:t>ROZDZIAŁ XII.</w:t>
      </w:r>
      <w:r w:rsidRPr="00A60436">
        <w:rPr>
          <w:rFonts w:ascii="Arial" w:hAnsi="Arial" w:cs="Arial"/>
          <w:sz w:val="20"/>
          <w:szCs w:val="20"/>
          <w:lang w:eastAsia="ar-SA"/>
        </w:rPr>
        <w:t xml:space="preserve"> WYMAGANIA DOTYCZĄCE WADIUM</w:t>
      </w:r>
    </w:p>
    <w:p w:rsidR="00FC37B0" w:rsidRPr="00A60436" w:rsidRDefault="00FC37B0" w:rsidP="00FC37B0">
      <w:pPr>
        <w:spacing w:after="120"/>
        <w:ind w:left="75"/>
        <w:jc w:val="both"/>
        <w:rPr>
          <w:rFonts w:ascii="Arial" w:hAnsi="Arial" w:cs="Arial"/>
          <w:sz w:val="20"/>
          <w:szCs w:val="20"/>
          <w:lang w:eastAsia="ar-SA"/>
        </w:rPr>
      </w:pPr>
      <w:r w:rsidRPr="00A60436">
        <w:rPr>
          <w:rFonts w:ascii="Arial" w:hAnsi="Arial" w:cs="Arial"/>
          <w:b/>
          <w:bCs/>
          <w:sz w:val="20"/>
          <w:szCs w:val="20"/>
          <w:lang w:eastAsia="ar-SA"/>
        </w:rPr>
        <w:t>ROZDZIAŁ XIII.</w:t>
      </w:r>
      <w:r w:rsidRPr="00A60436">
        <w:rPr>
          <w:rFonts w:ascii="Arial" w:hAnsi="Arial" w:cs="Arial"/>
          <w:sz w:val="20"/>
          <w:szCs w:val="20"/>
          <w:lang w:eastAsia="ar-SA"/>
        </w:rPr>
        <w:t xml:space="preserve"> TERMIN ZWIĄZANIA OFERTĄ</w:t>
      </w:r>
    </w:p>
    <w:p w:rsidR="00FC37B0" w:rsidRPr="00A60436" w:rsidRDefault="00FC37B0" w:rsidP="00FC37B0">
      <w:pPr>
        <w:spacing w:after="120"/>
        <w:ind w:left="75"/>
        <w:jc w:val="both"/>
        <w:rPr>
          <w:rFonts w:ascii="Arial" w:hAnsi="Arial" w:cs="Arial"/>
          <w:sz w:val="20"/>
          <w:szCs w:val="20"/>
          <w:lang w:eastAsia="ar-SA"/>
        </w:rPr>
      </w:pPr>
      <w:r w:rsidRPr="00A60436">
        <w:rPr>
          <w:rFonts w:ascii="Arial" w:hAnsi="Arial" w:cs="Arial"/>
          <w:b/>
          <w:bCs/>
          <w:sz w:val="20"/>
          <w:szCs w:val="20"/>
          <w:lang w:eastAsia="ar-SA"/>
        </w:rPr>
        <w:t>ROZDZIAŁ XIV.</w:t>
      </w:r>
      <w:r w:rsidRPr="00A60436">
        <w:rPr>
          <w:rFonts w:ascii="Arial" w:hAnsi="Arial" w:cs="Arial"/>
          <w:sz w:val="20"/>
          <w:szCs w:val="20"/>
          <w:lang w:eastAsia="ar-SA"/>
        </w:rPr>
        <w:t xml:space="preserve"> OPIS SPOSOBU PRZYGOTOWANIA OFERTY </w:t>
      </w:r>
    </w:p>
    <w:p w:rsidR="00FC37B0" w:rsidRPr="00A60436" w:rsidRDefault="00FC37B0" w:rsidP="00FC37B0">
      <w:pPr>
        <w:spacing w:after="120"/>
        <w:ind w:left="75"/>
        <w:jc w:val="both"/>
        <w:rPr>
          <w:rFonts w:ascii="Arial" w:hAnsi="Arial" w:cs="Arial"/>
          <w:sz w:val="20"/>
          <w:szCs w:val="20"/>
          <w:lang w:eastAsia="ar-SA"/>
        </w:rPr>
      </w:pPr>
      <w:r w:rsidRPr="00A60436">
        <w:rPr>
          <w:rFonts w:ascii="Arial" w:hAnsi="Arial" w:cs="Arial"/>
          <w:b/>
          <w:bCs/>
          <w:sz w:val="20"/>
          <w:szCs w:val="20"/>
          <w:lang w:eastAsia="ar-SA"/>
        </w:rPr>
        <w:t>ROZDZIAŁ XV.</w:t>
      </w:r>
      <w:r w:rsidRPr="00A60436">
        <w:rPr>
          <w:rFonts w:ascii="Arial" w:hAnsi="Arial" w:cs="Arial"/>
          <w:sz w:val="20"/>
          <w:szCs w:val="20"/>
          <w:lang w:eastAsia="ar-SA"/>
        </w:rPr>
        <w:t xml:space="preserve"> MIEJSCE ORAZ TERMIN SKŁADANIA I OTWARCIA OFERT</w:t>
      </w:r>
    </w:p>
    <w:p w:rsidR="00FC37B0" w:rsidRPr="00A60436" w:rsidRDefault="00FC37B0" w:rsidP="00FC37B0">
      <w:pPr>
        <w:spacing w:after="120"/>
        <w:ind w:left="75"/>
        <w:jc w:val="both"/>
        <w:rPr>
          <w:rFonts w:ascii="Arial" w:hAnsi="Arial" w:cs="Arial"/>
          <w:sz w:val="20"/>
          <w:szCs w:val="20"/>
          <w:lang w:eastAsia="ar-SA"/>
        </w:rPr>
      </w:pPr>
      <w:r w:rsidRPr="00A60436">
        <w:rPr>
          <w:rFonts w:ascii="Arial" w:hAnsi="Arial" w:cs="Arial"/>
          <w:b/>
          <w:bCs/>
          <w:sz w:val="20"/>
          <w:szCs w:val="20"/>
          <w:lang w:eastAsia="ar-SA"/>
        </w:rPr>
        <w:t xml:space="preserve">ROZDZIAŁ XVI. </w:t>
      </w:r>
      <w:r w:rsidRPr="00A60436">
        <w:rPr>
          <w:rFonts w:ascii="Arial" w:hAnsi="Arial" w:cs="Arial"/>
          <w:sz w:val="20"/>
          <w:szCs w:val="20"/>
          <w:lang w:eastAsia="ar-SA"/>
        </w:rPr>
        <w:t>OPIS SPOSOBU OBLICZANIA CENY</w:t>
      </w:r>
    </w:p>
    <w:p w:rsidR="00FC37B0" w:rsidRPr="00A60436" w:rsidRDefault="00FC37B0" w:rsidP="00FC37B0">
      <w:pPr>
        <w:spacing w:after="120"/>
        <w:ind w:left="75"/>
        <w:jc w:val="both"/>
        <w:rPr>
          <w:rFonts w:ascii="Arial" w:hAnsi="Arial" w:cs="Arial"/>
          <w:sz w:val="20"/>
          <w:szCs w:val="20"/>
          <w:lang w:eastAsia="ar-SA"/>
        </w:rPr>
      </w:pPr>
      <w:r w:rsidRPr="00A60436">
        <w:rPr>
          <w:rFonts w:ascii="Arial" w:hAnsi="Arial" w:cs="Arial"/>
          <w:b/>
          <w:bCs/>
          <w:sz w:val="20"/>
          <w:szCs w:val="20"/>
          <w:lang w:eastAsia="ar-SA"/>
        </w:rPr>
        <w:t>ROZDZIAŁ XVII.</w:t>
      </w:r>
      <w:r w:rsidRPr="00A60436">
        <w:rPr>
          <w:rFonts w:ascii="Arial" w:hAnsi="Arial" w:cs="Arial"/>
          <w:sz w:val="20"/>
          <w:szCs w:val="20"/>
          <w:lang w:eastAsia="ar-SA"/>
        </w:rPr>
        <w:t xml:space="preserve"> INFORMACJE DOTYCZĄCE WALUT OBCYCH</w:t>
      </w:r>
    </w:p>
    <w:p w:rsidR="00FC37B0" w:rsidRPr="00A60436" w:rsidRDefault="00FC37B0" w:rsidP="00FC37B0">
      <w:pPr>
        <w:spacing w:after="120"/>
        <w:ind w:left="75"/>
        <w:jc w:val="both"/>
        <w:rPr>
          <w:rFonts w:ascii="Arial" w:hAnsi="Arial" w:cs="Arial"/>
          <w:sz w:val="20"/>
          <w:szCs w:val="20"/>
          <w:lang w:eastAsia="ar-SA"/>
        </w:rPr>
      </w:pPr>
      <w:r w:rsidRPr="00A60436">
        <w:rPr>
          <w:rFonts w:ascii="Arial" w:hAnsi="Arial" w:cs="Arial"/>
          <w:b/>
          <w:bCs/>
          <w:sz w:val="20"/>
          <w:szCs w:val="20"/>
          <w:lang w:eastAsia="ar-SA"/>
        </w:rPr>
        <w:t xml:space="preserve">ROZDZIAŁ XVIII. </w:t>
      </w:r>
      <w:r w:rsidRPr="00A60436">
        <w:rPr>
          <w:rFonts w:ascii="Arial" w:hAnsi="Arial" w:cs="Arial"/>
          <w:sz w:val="20"/>
          <w:szCs w:val="20"/>
          <w:lang w:eastAsia="ar-SA"/>
        </w:rPr>
        <w:t>OPIS KRYTERIÓW, KTÓRYMI ZAMAWIAJĄCY BĘDZIE SIĘ KIEROWAŁ PRZY WYBORZE OFERTY, WRAZ Z PODANIEM ZNACZENIA TYCH KRYTERIÓW ORAZ SPOSOBU OCENY OFERT</w:t>
      </w:r>
    </w:p>
    <w:p w:rsidR="00FC37B0" w:rsidRPr="00A60436" w:rsidRDefault="00FC37B0" w:rsidP="00FC37B0">
      <w:pPr>
        <w:spacing w:after="120"/>
        <w:ind w:left="75"/>
        <w:jc w:val="both"/>
        <w:rPr>
          <w:rFonts w:ascii="Arial" w:hAnsi="Arial" w:cs="Arial"/>
          <w:sz w:val="20"/>
          <w:szCs w:val="20"/>
          <w:lang w:eastAsia="ar-SA"/>
        </w:rPr>
      </w:pPr>
      <w:r w:rsidRPr="00A60436">
        <w:rPr>
          <w:rFonts w:ascii="Arial" w:hAnsi="Arial" w:cs="Arial"/>
          <w:b/>
          <w:bCs/>
          <w:sz w:val="20"/>
          <w:szCs w:val="20"/>
          <w:lang w:eastAsia="ar-SA"/>
        </w:rPr>
        <w:t>ROZDZIAŁ XIX.</w:t>
      </w:r>
      <w:r w:rsidRPr="00A60436">
        <w:rPr>
          <w:rFonts w:ascii="Arial" w:hAnsi="Arial" w:cs="Arial"/>
          <w:sz w:val="20"/>
          <w:szCs w:val="20"/>
          <w:lang w:eastAsia="ar-SA"/>
        </w:rPr>
        <w:t xml:space="preserve"> INFORMACJE O FORMALNOŚCIACH, JAKIE POWINNY ZOSTAĆ DOPEŁNIONE PO WYBORZE OFERTY W CELU ZAWARCIA UMOWY W SPRAWIE ZAMÓWIENIA PUBLICZNEGO</w:t>
      </w:r>
    </w:p>
    <w:p w:rsidR="00FC37B0" w:rsidRPr="00A60436" w:rsidRDefault="00FC37B0" w:rsidP="00FC37B0">
      <w:pPr>
        <w:spacing w:after="120"/>
        <w:ind w:left="75"/>
        <w:jc w:val="both"/>
        <w:rPr>
          <w:rFonts w:ascii="Arial" w:hAnsi="Arial" w:cs="Arial"/>
          <w:sz w:val="20"/>
          <w:szCs w:val="20"/>
          <w:lang w:eastAsia="ar-SA"/>
        </w:rPr>
      </w:pPr>
      <w:r w:rsidRPr="00A60436">
        <w:rPr>
          <w:rFonts w:ascii="Arial" w:hAnsi="Arial" w:cs="Arial"/>
          <w:b/>
          <w:bCs/>
          <w:sz w:val="20"/>
          <w:szCs w:val="20"/>
          <w:lang w:eastAsia="ar-SA"/>
        </w:rPr>
        <w:t>ROZDZIAŁ XX.</w:t>
      </w:r>
      <w:r w:rsidRPr="00A60436">
        <w:rPr>
          <w:rFonts w:ascii="Arial" w:hAnsi="Arial" w:cs="Arial"/>
          <w:sz w:val="20"/>
          <w:szCs w:val="20"/>
          <w:lang w:eastAsia="ar-SA"/>
        </w:rPr>
        <w:t xml:space="preserve"> ZABEZPIECZENIE NALEŻYTEGO WYKONANIA UMOWY</w:t>
      </w:r>
    </w:p>
    <w:p w:rsidR="00FC37B0" w:rsidRPr="00A60436" w:rsidRDefault="00FC37B0" w:rsidP="00FC37B0">
      <w:pPr>
        <w:spacing w:after="120"/>
        <w:ind w:left="75"/>
        <w:jc w:val="both"/>
        <w:rPr>
          <w:rFonts w:ascii="Arial" w:hAnsi="Arial" w:cs="Arial"/>
          <w:sz w:val="20"/>
          <w:szCs w:val="20"/>
          <w:lang w:eastAsia="ar-SA"/>
        </w:rPr>
      </w:pPr>
      <w:r w:rsidRPr="00A60436">
        <w:rPr>
          <w:rFonts w:ascii="Arial" w:hAnsi="Arial" w:cs="Arial"/>
          <w:b/>
          <w:bCs/>
          <w:sz w:val="20"/>
          <w:szCs w:val="20"/>
          <w:lang w:eastAsia="ar-SA"/>
        </w:rPr>
        <w:t>ROZDZIAŁ XXI.</w:t>
      </w:r>
      <w:r w:rsidRPr="00CA5169">
        <w:rPr>
          <w:rFonts w:ascii="Arial" w:hAnsi="Arial" w:cs="Arial"/>
          <w:sz w:val="20"/>
          <w:szCs w:val="20"/>
        </w:rPr>
        <w:t>ISTOTNE DLA STRON POSTANOWIENIA UMOWY</w:t>
      </w:r>
    </w:p>
    <w:p w:rsidR="00FC37B0" w:rsidRPr="00A60436" w:rsidRDefault="00FC37B0" w:rsidP="00FC37B0">
      <w:pPr>
        <w:spacing w:after="120"/>
        <w:ind w:left="75"/>
        <w:jc w:val="both"/>
        <w:rPr>
          <w:rFonts w:ascii="Arial" w:hAnsi="Arial" w:cs="Arial"/>
          <w:sz w:val="20"/>
          <w:szCs w:val="20"/>
          <w:lang w:eastAsia="ar-SA"/>
        </w:rPr>
      </w:pPr>
      <w:r w:rsidRPr="00A60436">
        <w:rPr>
          <w:rFonts w:ascii="Arial" w:hAnsi="Arial" w:cs="Arial"/>
          <w:b/>
          <w:bCs/>
          <w:sz w:val="20"/>
          <w:szCs w:val="20"/>
          <w:lang w:eastAsia="ar-SA"/>
        </w:rPr>
        <w:t>ROZDZIAŁ XXII.</w:t>
      </w:r>
      <w:r w:rsidRPr="00A60436">
        <w:rPr>
          <w:rFonts w:ascii="Arial" w:hAnsi="Arial" w:cs="Arial"/>
          <w:sz w:val="20"/>
          <w:szCs w:val="20"/>
          <w:lang w:eastAsia="ar-SA"/>
        </w:rPr>
        <w:t xml:space="preserve"> POUCZENIE O ŚRODKACH OCHRONY PRAWNEJ</w:t>
      </w:r>
    </w:p>
    <w:p w:rsidR="00FC37B0" w:rsidRPr="00A60436" w:rsidRDefault="00FC37B0" w:rsidP="00FC37B0">
      <w:pPr>
        <w:spacing w:after="120" w:line="240" w:lineRule="exact"/>
        <w:ind w:left="-360"/>
        <w:jc w:val="both"/>
        <w:rPr>
          <w:rFonts w:ascii="Arial" w:hAnsi="Arial" w:cs="Arial"/>
          <w:sz w:val="20"/>
          <w:szCs w:val="20"/>
        </w:rPr>
      </w:pPr>
      <w:r w:rsidRPr="00A60436">
        <w:rPr>
          <w:rFonts w:ascii="Arial" w:hAnsi="Arial" w:cs="Arial"/>
          <w:b/>
          <w:bCs/>
          <w:sz w:val="20"/>
          <w:szCs w:val="20"/>
        </w:rPr>
        <w:t xml:space="preserve">       ROZDZIAŁ XXIII.</w:t>
      </w:r>
      <w:r w:rsidRPr="00A60436">
        <w:rPr>
          <w:rFonts w:ascii="Arial" w:hAnsi="Arial" w:cs="Arial"/>
          <w:sz w:val="20"/>
          <w:szCs w:val="20"/>
        </w:rPr>
        <w:t xml:space="preserve"> INFORMACJE DODATKOWE</w:t>
      </w:r>
    </w:p>
    <w:p w:rsidR="00FC37B0" w:rsidRPr="00A60436" w:rsidRDefault="00FC37B0" w:rsidP="00FC37B0">
      <w:pPr>
        <w:spacing w:after="120"/>
        <w:ind w:left="75"/>
        <w:jc w:val="both"/>
        <w:rPr>
          <w:rFonts w:ascii="Arial" w:hAnsi="Arial" w:cs="Arial"/>
          <w:sz w:val="20"/>
          <w:szCs w:val="20"/>
          <w:lang w:eastAsia="ar-SA"/>
        </w:rPr>
      </w:pPr>
      <w:r w:rsidRPr="00A60436">
        <w:rPr>
          <w:rFonts w:ascii="Arial" w:hAnsi="Arial" w:cs="Arial"/>
          <w:b/>
          <w:bCs/>
          <w:sz w:val="20"/>
          <w:szCs w:val="20"/>
          <w:lang w:eastAsia="ar-SA"/>
        </w:rPr>
        <w:t>ROZDZIAŁ XXIV.</w:t>
      </w:r>
      <w:r w:rsidRPr="00A60436">
        <w:rPr>
          <w:rFonts w:ascii="Arial" w:hAnsi="Arial" w:cs="Arial"/>
          <w:sz w:val="20"/>
          <w:szCs w:val="20"/>
          <w:lang w:eastAsia="ar-SA"/>
        </w:rPr>
        <w:t xml:space="preserve"> POSTANOWIENIA KOŃCOWE</w:t>
      </w:r>
    </w:p>
    <w:p w:rsidR="00FC37B0" w:rsidRPr="00A60436" w:rsidRDefault="00FC37B0" w:rsidP="00FC37B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C37B0" w:rsidRDefault="00FC37B0" w:rsidP="00FC37B0">
      <w:pPr>
        <w:spacing w:line="240" w:lineRule="exact"/>
        <w:ind w:left="-360"/>
        <w:jc w:val="both"/>
        <w:rPr>
          <w:rFonts w:ascii="Arial" w:hAnsi="Arial" w:cs="Arial"/>
          <w:b/>
          <w:bCs/>
          <w:sz w:val="20"/>
          <w:szCs w:val="20"/>
        </w:rPr>
      </w:pPr>
    </w:p>
    <w:p w:rsidR="00FC37B0" w:rsidRPr="00A60436" w:rsidRDefault="00FC37B0" w:rsidP="00FC37B0">
      <w:pPr>
        <w:spacing w:line="240" w:lineRule="exact"/>
        <w:ind w:left="-360"/>
        <w:jc w:val="both"/>
        <w:rPr>
          <w:rFonts w:ascii="Arial" w:hAnsi="Arial" w:cs="Arial"/>
          <w:b/>
          <w:bCs/>
          <w:sz w:val="20"/>
          <w:szCs w:val="20"/>
        </w:rPr>
      </w:pPr>
    </w:p>
    <w:p w:rsidR="00FC37B0" w:rsidRPr="00A60436" w:rsidRDefault="00FC37B0" w:rsidP="00FC37B0">
      <w:pPr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FC37B0" w:rsidRPr="00A83533" w:rsidRDefault="00FC37B0" w:rsidP="00FC37B0">
      <w:pPr>
        <w:spacing w:after="0" w:line="24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A83533">
        <w:rPr>
          <w:rFonts w:ascii="Arial" w:hAnsi="Arial" w:cs="Arial"/>
          <w:b/>
          <w:bCs/>
          <w:sz w:val="24"/>
          <w:szCs w:val="24"/>
        </w:rPr>
        <w:lastRenderedPageBreak/>
        <w:t>ROZDZIAŁ I. NAZWA ORAZ ADRES ZAMAWIAJĄCEGO</w:t>
      </w:r>
    </w:p>
    <w:p w:rsidR="00FC37B0" w:rsidRPr="00A60436" w:rsidRDefault="00FC37B0" w:rsidP="00FC37B0">
      <w:pPr>
        <w:spacing w:after="0" w:line="240" w:lineRule="exact"/>
        <w:jc w:val="both"/>
        <w:rPr>
          <w:rFonts w:ascii="Arial" w:hAnsi="Arial" w:cs="Arial"/>
        </w:rPr>
      </w:pPr>
    </w:p>
    <w:p w:rsidR="00FC37B0" w:rsidRPr="00A60436" w:rsidRDefault="00FC37B0" w:rsidP="00FC37B0">
      <w:pPr>
        <w:spacing w:after="0" w:line="240" w:lineRule="exact"/>
        <w:jc w:val="both"/>
        <w:rPr>
          <w:rFonts w:ascii="Arial" w:hAnsi="Arial" w:cs="Arial"/>
        </w:rPr>
      </w:pPr>
      <w:r w:rsidRPr="00A60436">
        <w:rPr>
          <w:rFonts w:ascii="Arial" w:hAnsi="Arial" w:cs="Arial"/>
        </w:rPr>
        <w:t xml:space="preserve">Centrum Kultury Fizycznej w Brzezinach, zwana dalej "Zamawiającym", w imieniu którego postępowanie prowadzi Dyrektor </w:t>
      </w:r>
    </w:p>
    <w:p w:rsidR="00FC37B0" w:rsidRPr="00DC6DCA" w:rsidRDefault="00FC37B0" w:rsidP="00FC37B0">
      <w:pPr>
        <w:spacing w:after="0" w:line="240" w:lineRule="exact"/>
        <w:jc w:val="both"/>
        <w:rPr>
          <w:rFonts w:ascii="Arial" w:hAnsi="Arial" w:cs="Arial"/>
          <w:b/>
          <w:bCs/>
        </w:rPr>
      </w:pPr>
      <w:r w:rsidRPr="00A60436">
        <w:rPr>
          <w:rFonts w:ascii="Arial" w:hAnsi="Arial" w:cs="Arial"/>
        </w:rPr>
        <w:t xml:space="preserve">Adres: 95-060 Brzeziny, ul. ul. Kulczyńskiego 9, woj. łódzkie, pow. brzeziński tel.(0-46)  875 26 57, NIP. 833-13-48-238 REGON 750800205 e-mail: </w:t>
      </w:r>
      <w:hyperlink r:id="rId10" w:history="1">
        <w:r w:rsidRPr="00DC6DCA">
          <w:rPr>
            <w:rFonts w:ascii="Arial" w:hAnsi="Arial" w:cs="Arial"/>
            <w:b/>
            <w:bCs/>
            <w:u w:val="single"/>
          </w:rPr>
          <w:t>basenbrzeziny@wp.pl</w:t>
        </w:r>
      </w:hyperlink>
    </w:p>
    <w:p w:rsidR="00FC37B0" w:rsidRPr="00DC6DCA" w:rsidRDefault="00FC37B0" w:rsidP="00FC37B0">
      <w:pPr>
        <w:spacing w:after="0" w:line="240" w:lineRule="exact"/>
        <w:jc w:val="both"/>
        <w:rPr>
          <w:rFonts w:ascii="Arial" w:hAnsi="Arial" w:cs="Arial"/>
          <w:b/>
          <w:bCs/>
        </w:rPr>
      </w:pPr>
    </w:p>
    <w:p w:rsidR="00FC37B0" w:rsidRPr="00A83533" w:rsidRDefault="00FC37B0" w:rsidP="00FC37B0">
      <w:pPr>
        <w:spacing w:after="0" w:line="24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A83533">
        <w:rPr>
          <w:rFonts w:ascii="Arial" w:hAnsi="Arial" w:cs="Arial"/>
          <w:b/>
          <w:bCs/>
          <w:sz w:val="24"/>
          <w:szCs w:val="24"/>
        </w:rPr>
        <w:t>ROZDZIAŁ II.TRYB UDZIELENIA ZAMÓWIENIA</w:t>
      </w:r>
    </w:p>
    <w:p w:rsidR="00FC37B0" w:rsidRPr="00A83533" w:rsidRDefault="00FC37B0" w:rsidP="00FC37B0">
      <w:pPr>
        <w:spacing w:after="0" w:line="240" w:lineRule="exact"/>
        <w:jc w:val="both"/>
        <w:rPr>
          <w:rFonts w:ascii="Arial" w:hAnsi="Arial" w:cs="Arial"/>
          <w:sz w:val="24"/>
          <w:szCs w:val="24"/>
          <w:lang w:eastAsia="ar-SA"/>
        </w:rPr>
      </w:pPr>
    </w:p>
    <w:p w:rsidR="00FC37B0" w:rsidRDefault="00FC37B0" w:rsidP="00FC37B0">
      <w:pPr>
        <w:spacing w:after="0" w:line="240" w:lineRule="exact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1.</w:t>
      </w:r>
      <w:r w:rsidRPr="00A60436">
        <w:rPr>
          <w:rFonts w:ascii="Arial" w:hAnsi="Arial" w:cs="Arial"/>
          <w:lang w:eastAsia="ar-SA"/>
        </w:rPr>
        <w:t xml:space="preserve">Postępowanie o udzielenie zamówienia publicznego poniżej  wartości ustalonej na podstawie art. 11 ust. 8 ustawy z 29 stycznia 2004 r. </w:t>
      </w:r>
      <w:r w:rsidRPr="00A60436">
        <w:rPr>
          <w:rFonts w:ascii="Arial" w:hAnsi="Arial" w:cs="Arial"/>
        </w:rPr>
        <w:t>Prawo zam</w:t>
      </w:r>
      <w:r>
        <w:rPr>
          <w:rFonts w:ascii="Arial" w:hAnsi="Arial" w:cs="Arial"/>
        </w:rPr>
        <w:t>ówień publicznych (Dz. U. z 2013</w:t>
      </w:r>
      <w:r w:rsidRPr="00A60436">
        <w:rPr>
          <w:rFonts w:ascii="Arial" w:hAnsi="Arial" w:cs="Arial"/>
        </w:rPr>
        <w:t xml:space="preserve">r.,  </w:t>
      </w:r>
      <w:r>
        <w:rPr>
          <w:rFonts w:ascii="Arial" w:hAnsi="Arial" w:cs="Arial"/>
        </w:rPr>
        <w:t>poz. 907 ze</w:t>
      </w:r>
      <w:r w:rsidRPr="00A60436">
        <w:rPr>
          <w:rFonts w:ascii="Arial" w:hAnsi="Arial" w:cs="Arial"/>
        </w:rPr>
        <w:t xml:space="preserve"> zm.) </w:t>
      </w:r>
      <w:r w:rsidRPr="00A60436">
        <w:rPr>
          <w:rFonts w:ascii="Arial" w:hAnsi="Arial" w:cs="Arial"/>
          <w:lang w:eastAsia="ar-SA"/>
        </w:rPr>
        <w:t xml:space="preserve"> zwanej dalej ustawą, prowadzone w trybie przetargu nieograniczonego.</w:t>
      </w:r>
    </w:p>
    <w:p w:rsidR="00FC37B0" w:rsidRPr="00A60436" w:rsidRDefault="00FC37B0" w:rsidP="00FC37B0">
      <w:pPr>
        <w:spacing w:after="0" w:line="240" w:lineRule="exact"/>
        <w:jc w:val="both"/>
        <w:rPr>
          <w:rFonts w:ascii="Arial" w:hAnsi="Arial" w:cs="Arial"/>
          <w:lang w:eastAsia="ar-SA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2. Ogłoszenie o niniejszym zamówieniu zostało zamieszczone w Biuletynie Zamówień Publicznych, na stronie internetowej Zamawiającego oraz na tablicy ogłoszeń Centrum Kultury Fizycznej w Brzezinach w obiekcie krytej pływalni. </w:t>
      </w: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3.</w:t>
      </w:r>
      <w:r w:rsidR="00AC7CED"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  <w:lang w:eastAsia="pl-PL"/>
        </w:rPr>
        <w:t xml:space="preserve">Specyfikacja Istotnych Warunków Zamówienia została umieszczona na stronie internetowej www.ckfbrzeziny.pl od dnia zamieszczenia ogłoszenia o zamówieniu w Biuletynie Zamówień Publicznych. </w:t>
      </w:r>
    </w:p>
    <w:p w:rsidR="00FC37B0" w:rsidRPr="00A60436" w:rsidRDefault="00FC37B0" w:rsidP="00FC37B0">
      <w:pPr>
        <w:spacing w:after="0" w:line="240" w:lineRule="exact"/>
        <w:jc w:val="both"/>
        <w:rPr>
          <w:rFonts w:ascii="Arial" w:hAnsi="Arial" w:cs="Arial"/>
          <w:lang w:eastAsia="ar-SA"/>
        </w:rPr>
      </w:pPr>
    </w:p>
    <w:p w:rsidR="00FC37B0" w:rsidRPr="00A83533" w:rsidRDefault="00FC37B0" w:rsidP="00FC37B0">
      <w:pPr>
        <w:spacing w:after="0" w:line="24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A83533">
        <w:rPr>
          <w:rFonts w:ascii="Arial" w:hAnsi="Arial" w:cs="Arial"/>
          <w:b/>
          <w:bCs/>
          <w:sz w:val="24"/>
          <w:szCs w:val="24"/>
        </w:rPr>
        <w:t>ROZDZIAŁ III. OPIS PRZEDMIOTU ZAMÓWIENIA</w:t>
      </w:r>
    </w:p>
    <w:p w:rsidR="00FC37B0" w:rsidRPr="00A60436" w:rsidRDefault="00FC37B0" w:rsidP="00FC37B0">
      <w:pPr>
        <w:widowControl w:val="0"/>
        <w:suppressAutoHyphens/>
        <w:spacing w:after="0" w:line="240" w:lineRule="exact"/>
        <w:rPr>
          <w:rFonts w:ascii="Arial" w:hAnsi="Arial" w:cs="Arial"/>
          <w:lang w:eastAsia="ar-SA"/>
        </w:rPr>
      </w:pPr>
    </w:p>
    <w:p w:rsidR="00FC37B0" w:rsidRPr="00FB74B2" w:rsidRDefault="00FC37B0" w:rsidP="00FC37B0">
      <w:pPr>
        <w:spacing w:after="0" w:line="24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 w:rsidRPr="00FB74B2">
        <w:rPr>
          <w:rFonts w:ascii="Arial" w:hAnsi="Arial" w:cs="Arial"/>
          <w:b/>
          <w:bCs/>
        </w:rPr>
        <w:t xml:space="preserve">Przedmiotem zamówienia jest:  </w:t>
      </w:r>
    </w:p>
    <w:p w:rsidR="00FC37B0" w:rsidRPr="00A60436" w:rsidRDefault="00FC37B0" w:rsidP="00FC37B0">
      <w:pPr>
        <w:spacing w:after="0" w:line="240" w:lineRule="atLeast"/>
        <w:rPr>
          <w:rFonts w:ascii="Arial" w:hAnsi="Arial" w:cs="Arial"/>
        </w:rPr>
      </w:pPr>
    </w:p>
    <w:p w:rsidR="00FC37B0" w:rsidRPr="00A60436" w:rsidRDefault="00FC37B0" w:rsidP="00FC37B0">
      <w:pPr>
        <w:spacing w:after="0" w:line="240" w:lineRule="atLeast"/>
        <w:rPr>
          <w:rFonts w:ascii="Arial" w:hAnsi="Arial" w:cs="Arial"/>
          <w:b/>
          <w:bCs/>
        </w:rPr>
      </w:pPr>
      <w:r w:rsidRPr="00A60436">
        <w:rPr>
          <w:rFonts w:ascii="Arial" w:hAnsi="Arial" w:cs="Arial"/>
          <w:b/>
          <w:bCs/>
        </w:rPr>
        <w:t>WYKONYWANIE USŁUGI INSTRUKTORSKIEJ PROWADZENIA ZAJ</w:t>
      </w:r>
      <w:r>
        <w:rPr>
          <w:rFonts w:ascii="Arial" w:hAnsi="Arial" w:cs="Arial"/>
          <w:b/>
          <w:bCs/>
        </w:rPr>
        <w:t>ĘĆ RUCHOWYCH W WODZIE</w:t>
      </w:r>
      <w:r w:rsidRPr="00A60436">
        <w:rPr>
          <w:rFonts w:ascii="Arial" w:hAnsi="Arial" w:cs="Arial"/>
          <w:b/>
          <w:bCs/>
        </w:rPr>
        <w:t xml:space="preserve"> Z KLIENTAMI GRUPOWYMI I INDYWIDUALNYMI W OBIEKCIE KRYTEJ PŁYWALNI PRZY UL. KULCZYŃSKIEGO 9</w:t>
      </w:r>
      <w:r>
        <w:rPr>
          <w:rFonts w:ascii="Arial" w:hAnsi="Arial" w:cs="Arial"/>
          <w:b/>
          <w:bCs/>
        </w:rPr>
        <w:t>.</w:t>
      </w:r>
    </w:p>
    <w:p w:rsidR="00FC37B0" w:rsidRPr="00A60436" w:rsidRDefault="00FC37B0" w:rsidP="00FC37B0">
      <w:pPr>
        <w:rPr>
          <w:rFonts w:ascii="Arial" w:hAnsi="Arial" w:cs="Arial"/>
          <w:b/>
          <w:bCs/>
        </w:rPr>
      </w:pPr>
    </w:p>
    <w:p w:rsidR="00FC37B0" w:rsidRPr="00FB74B2" w:rsidRDefault="00FC37B0" w:rsidP="00FC37B0">
      <w:pPr>
        <w:rPr>
          <w:rFonts w:ascii="Arial" w:hAnsi="Arial" w:cs="Arial"/>
          <w:b/>
          <w:bCs/>
        </w:rPr>
      </w:pPr>
      <w:r w:rsidRPr="00FB74B2"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 xml:space="preserve">Usługa zawiera prowadzenie zajęć: </w:t>
      </w:r>
    </w:p>
    <w:p w:rsidR="00FC37B0" w:rsidRPr="00A60436" w:rsidRDefault="00FC37B0" w:rsidP="00FC37B0">
      <w:pPr>
        <w:numPr>
          <w:ilvl w:val="0"/>
          <w:numId w:val="2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Pr="00A60436">
        <w:rPr>
          <w:rFonts w:ascii="Arial" w:hAnsi="Arial" w:cs="Arial"/>
        </w:rPr>
        <w:t>zorganizowanymi grupami szkolnymi i innymi grupami zorganizowanymi,</w:t>
      </w:r>
    </w:p>
    <w:p w:rsidR="00FC37B0" w:rsidRPr="00A60436" w:rsidRDefault="00FC37B0" w:rsidP="00FC37B0">
      <w:pPr>
        <w:numPr>
          <w:ilvl w:val="0"/>
          <w:numId w:val="2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Pr="00A60436">
        <w:rPr>
          <w:rFonts w:ascii="Arial" w:hAnsi="Arial" w:cs="Arial"/>
        </w:rPr>
        <w:t>grupami komercyjnymi tworzonymi przez Zleceniodawcę,</w:t>
      </w:r>
    </w:p>
    <w:p w:rsidR="00FC37B0" w:rsidRDefault="00FC37B0" w:rsidP="00FC37B0">
      <w:pPr>
        <w:numPr>
          <w:ilvl w:val="0"/>
          <w:numId w:val="2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z klientami komercyjnymi, indywidualnie</w:t>
      </w:r>
      <w:r w:rsidRPr="00A60436">
        <w:rPr>
          <w:rFonts w:ascii="Arial" w:hAnsi="Arial" w:cs="Arial"/>
        </w:rPr>
        <w:t xml:space="preserve"> uzgadnianych przez Wykonawcę.</w:t>
      </w:r>
    </w:p>
    <w:p w:rsidR="00FC37B0" w:rsidRDefault="00FC37B0" w:rsidP="00FC37B0">
      <w:pPr>
        <w:contextualSpacing/>
        <w:rPr>
          <w:rFonts w:ascii="Arial" w:hAnsi="Arial" w:cs="Arial"/>
        </w:rPr>
      </w:pPr>
    </w:p>
    <w:p w:rsidR="00FC37B0" w:rsidRDefault="00FC37B0" w:rsidP="00FC37B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FB74B2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Usługa zawiera prowadzenie zajęć w następującym zakresie: </w:t>
      </w:r>
    </w:p>
    <w:p w:rsidR="00FC37B0" w:rsidRDefault="00FC37B0" w:rsidP="00FC37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CE4E36">
        <w:rPr>
          <w:rFonts w:ascii="Arial" w:hAnsi="Arial" w:cs="Arial"/>
        </w:rPr>
        <w:t>nauki i doskonalenia pływania z klientami grupowymi i indywidualnymi,</w:t>
      </w:r>
    </w:p>
    <w:p w:rsidR="00FC37B0" w:rsidRDefault="00FC37B0" w:rsidP="00FC37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8321FF">
        <w:rPr>
          <w:rFonts w:ascii="Arial" w:hAnsi="Arial" w:cs="Arial"/>
        </w:rPr>
        <w:t>nauki i d</w:t>
      </w:r>
      <w:r>
        <w:rPr>
          <w:rFonts w:ascii="Arial" w:hAnsi="Arial" w:cs="Arial"/>
        </w:rPr>
        <w:t>oskonalenia pływania z grupami zorganizowanymi z prowadzeniem przez instruktorów dokumentacji (dzienniki zajęć, sprawozdania z efektów)</w:t>
      </w:r>
      <w:r w:rsidR="004F1152" w:rsidRPr="004F1152">
        <w:rPr>
          <w:rFonts w:ascii="Arial" w:hAnsi="Arial" w:cs="Arial"/>
        </w:rPr>
        <w:t xml:space="preserve"> </w:t>
      </w:r>
      <w:r w:rsidR="004F1152">
        <w:rPr>
          <w:rFonts w:ascii="Arial" w:hAnsi="Arial" w:cs="Arial"/>
        </w:rPr>
        <w:t>zgodnie z wzorami obowiązującymi u Zamawiającego,</w:t>
      </w:r>
    </w:p>
    <w:p w:rsidR="00FC37B0" w:rsidRDefault="00FC37B0" w:rsidP="00FC37B0">
      <w:pPr>
        <w:rPr>
          <w:rFonts w:ascii="Arial" w:hAnsi="Arial" w:cs="Arial"/>
        </w:rPr>
      </w:pPr>
      <w:r>
        <w:rPr>
          <w:rFonts w:ascii="Arial" w:hAnsi="Arial" w:cs="Arial"/>
        </w:rPr>
        <w:t>3) zajęć ruchowych w wodzie z niemowlętami i dziećmi do 5 roku życia w grupach zorganizowanych oraz indywidualnie uzgadnianych z instruktorem,</w:t>
      </w:r>
    </w:p>
    <w:p w:rsidR="00FC37B0" w:rsidRDefault="00FC37B0" w:rsidP="00FC37B0">
      <w:pPr>
        <w:rPr>
          <w:rFonts w:ascii="Arial" w:hAnsi="Arial" w:cs="Arial"/>
        </w:rPr>
      </w:pPr>
      <w:r>
        <w:rPr>
          <w:rFonts w:ascii="Arial" w:hAnsi="Arial" w:cs="Arial"/>
        </w:rPr>
        <w:t>4)  zajęć ruchowych w formie wodnego aerobiku,</w:t>
      </w:r>
    </w:p>
    <w:p w:rsidR="00FC37B0" w:rsidRPr="00CE4E36" w:rsidRDefault="00FC37B0" w:rsidP="00FC37B0">
      <w:pPr>
        <w:rPr>
          <w:rFonts w:ascii="Arial" w:hAnsi="Arial" w:cs="Arial"/>
        </w:rPr>
      </w:pPr>
      <w:r>
        <w:rPr>
          <w:rFonts w:ascii="Arial" w:hAnsi="Arial" w:cs="Arial"/>
        </w:rPr>
        <w:t>5)  zajęć zapoznania z nurkowaniem.</w:t>
      </w:r>
    </w:p>
    <w:p w:rsidR="00FC37B0" w:rsidRPr="00A60436" w:rsidRDefault="00FC37B0" w:rsidP="00FC37B0">
      <w:pPr>
        <w:tabs>
          <w:tab w:val="left" w:pos="1152"/>
        </w:tabs>
        <w:ind w:left="720"/>
        <w:contextualSpacing/>
        <w:rPr>
          <w:rFonts w:ascii="Arial" w:hAnsi="Arial" w:cs="Arial"/>
        </w:rPr>
      </w:pPr>
    </w:p>
    <w:p w:rsidR="00FC37B0" w:rsidRDefault="00FC37B0" w:rsidP="00FC37B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 Ilość przewidywanych jednostek instruktorskich</w:t>
      </w:r>
      <w:r w:rsidRPr="00A60436">
        <w:rPr>
          <w:rFonts w:ascii="Arial" w:hAnsi="Arial" w:cs="Arial"/>
          <w:b/>
          <w:bCs/>
        </w:rPr>
        <w:t xml:space="preserve"> do przeprowadzenia</w:t>
      </w:r>
      <w:r w:rsidR="004F1152">
        <w:rPr>
          <w:rFonts w:ascii="Arial" w:hAnsi="Arial" w:cs="Arial"/>
        </w:rPr>
        <w:t xml:space="preserve"> w okresie od 08</w:t>
      </w:r>
      <w:r>
        <w:rPr>
          <w:rFonts w:ascii="Arial" w:hAnsi="Arial" w:cs="Arial"/>
        </w:rPr>
        <w:t xml:space="preserve">.01.2016 r. do 23.12.2016 </w:t>
      </w:r>
      <w:r w:rsidRPr="00A60436">
        <w:rPr>
          <w:rFonts w:ascii="Arial" w:hAnsi="Arial" w:cs="Arial"/>
        </w:rPr>
        <w:t>r</w:t>
      </w:r>
      <w:r>
        <w:rPr>
          <w:rFonts w:ascii="Arial" w:hAnsi="Arial" w:cs="Arial"/>
        </w:rPr>
        <w:t>. szacuje się na:</w:t>
      </w:r>
    </w:p>
    <w:p w:rsidR="00FC37B0" w:rsidRPr="00A60436" w:rsidRDefault="00FC37B0" w:rsidP="00FC37B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1)  </w:t>
      </w:r>
      <w:r w:rsidRPr="00906BCB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="00051D69">
        <w:rPr>
          <w:rFonts w:ascii="Arial" w:hAnsi="Arial" w:cs="Arial"/>
          <w:b/>
          <w:bCs/>
        </w:rPr>
        <w:t>48</w:t>
      </w:r>
      <w:r w:rsidRPr="001B2E2E">
        <w:rPr>
          <w:rFonts w:ascii="Arial" w:hAnsi="Arial" w:cs="Arial"/>
          <w:b/>
          <w:bCs/>
        </w:rPr>
        <w:t>00</w:t>
      </w:r>
      <w:r w:rsidRPr="00906BCB">
        <w:rPr>
          <w:rFonts w:ascii="Arial" w:hAnsi="Arial" w:cs="Arial"/>
        </w:rPr>
        <w:t xml:space="preserve"> jednostek instruktorskich trwających 45 min</w:t>
      </w:r>
      <w:r>
        <w:rPr>
          <w:rFonts w:ascii="Arial" w:hAnsi="Arial" w:cs="Arial"/>
        </w:rPr>
        <w:t xml:space="preserve">. </w:t>
      </w:r>
      <w:r w:rsidRPr="00FB74B2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zakresie </w:t>
      </w:r>
      <w:r w:rsidRPr="001B2E2E">
        <w:rPr>
          <w:rFonts w:ascii="Arial" w:hAnsi="Arial" w:cs="Arial"/>
          <w:b/>
          <w:bCs/>
        </w:rPr>
        <w:t xml:space="preserve">nauki i doskonalenia pływania </w:t>
      </w:r>
      <w:r w:rsidRPr="00CE4E36">
        <w:rPr>
          <w:rFonts w:ascii="Arial" w:hAnsi="Arial" w:cs="Arial"/>
        </w:rPr>
        <w:t xml:space="preserve">z klientami grupowymi i indywidualnymi, </w:t>
      </w:r>
      <w:r>
        <w:rPr>
          <w:rFonts w:ascii="Arial" w:hAnsi="Arial" w:cs="Arial"/>
        </w:rPr>
        <w:t>w</w:t>
      </w:r>
      <w:r w:rsidRPr="00FB74B2">
        <w:rPr>
          <w:rFonts w:ascii="Arial" w:hAnsi="Arial" w:cs="Arial"/>
        </w:rPr>
        <w:t xml:space="preserve"> tym</w:t>
      </w:r>
      <w:r>
        <w:rPr>
          <w:rFonts w:ascii="Arial" w:hAnsi="Arial" w:cs="Arial"/>
          <w:b/>
          <w:bCs/>
        </w:rPr>
        <w:t>:</w:t>
      </w:r>
    </w:p>
    <w:p w:rsidR="00FC37B0" w:rsidRDefault="00051D69" w:rsidP="00FC37B0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od stycznia do czerwca około 24</w:t>
      </w:r>
      <w:r w:rsidR="00FC37B0">
        <w:rPr>
          <w:rFonts w:ascii="Arial" w:hAnsi="Arial" w:cs="Arial"/>
        </w:rPr>
        <w:t>00 jednostek</w:t>
      </w:r>
      <w:r w:rsidR="00FC37B0" w:rsidRPr="00F251CF">
        <w:rPr>
          <w:rFonts w:ascii="Arial" w:hAnsi="Arial" w:cs="Arial"/>
        </w:rPr>
        <w:t>,</w:t>
      </w:r>
    </w:p>
    <w:p w:rsidR="00FC37B0" w:rsidRDefault="00FC37B0" w:rsidP="00FC37B0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F251CF">
        <w:rPr>
          <w:rFonts w:ascii="Arial" w:hAnsi="Arial" w:cs="Arial"/>
        </w:rPr>
        <w:t>od li</w:t>
      </w:r>
      <w:r>
        <w:rPr>
          <w:rFonts w:ascii="Arial" w:hAnsi="Arial" w:cs="Arial"/>
        </w:rPr>
        <w:t>pca do sierpnia około 150 jednostek</w:t>
      </w:r>
      <w:r w:rsidRPr="00F251CF">
        <w:rPr>
          <w:rFonts w:ascii="Arial" w:hAnsi="Arial" w:cs="Arial"/>
        </w:rPr>
        <w:t>,</w:t>
      </w:r>
    </w:p>
    <w:p w:rsidR="00FC37B0" w:rsidRDefault="00051D69" w:rsidP="00FC37B0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od września do grudnia około 225</w:t>
      </w:r>
      <w:r w:rsidR="00FC37B0">
        <w:rPr>
          <w:rFonts w:ascii="Arial" w:hAnsi="Arial" w:cs="Arial"/>
        </w:rPr>
        <w:t>0 jednostek,</w:t>
      </w:r>
    </w:p>
    <w:p w:rsidR="00FC37B0" w:rsidRPr="008321FF" w:rsidRDefault="00FC37B0" w:rsidP="00FC37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do </w:t>
      </w:r>
      <w:r>
        <w:rPr>
          <w:rFonts w:ascii="Arial" w:hAnsi="Arial" w:cs="Arial"/>
          <w:b/>
        </w:rPr>
        <w:t>3</w:t>
      </w:r>
      <w:r w:rsidRPr="008321FF">
        <w:rPr>
          <w:rFonts w:ascii="Arial" w:hAnsi="Arial" w:cs="Arial"/>
          <w:b/>
        </w:rPr>
        <w:t>00</w:t>
      </w:r>
      <w:r>
        <w:rPr>
          <w:rFonts w:ascii="Arial" w:hAnsi="Arial" w:cs="Arial"/>
        </w:rPr>
        <w:t xml:space="preserve"> </w:t>
      </w:r>
      <w:r w:rsidRPr="008321FF">
        <w:rPr>
          <w:rFonts w:ascii="Arial" w:hAnsi="Arial" w:cs="Arial"/>
        </w:rPr>
        <w:t>jednostek instruktorskich trwających 45 min. w zakresie nauki i doskonalenia pływania</w:t>
      </w:r>
      <w:r>
        <w:rPr>
          <w:rFonts w:ascii="Arial" w:hAnsi="Arial" w:cs="Arial"/>
        </w:rPr>
        <w:t xml:space="preserve"> </w:t>
      </w:r>
      <w:r w:rsidRPr="008321FF">
        <w:rPr>
          <w:rFonts w:ascii="Arial" w:hAnsi="Arial" w:cs="Arial"/>
        </w:rPr>
        <w:t>z grupami zorganizowanymi z prowadzeniem przez instruktorów dokumentacji</w:t>
      </w:r>
      <w:r>
        <w:rPr>
          <w:rFonts w:ascii="Arial" w:hAnsi="Arial" w:cs="Arial"/>
        </w:rPr>
        <w:t>,</w:t>
      </w:r>
      <w:r w:rsidR="004F1152" w:rsidRPr="004F1152">
        <w:rPr>
          <w:rFonts w:ascii="Arial" w:hAnsi="Arial" w:cs="Arial"/>
        </w:rPr>
        <w:t xml:space="preserve"> </w:t>
      </w:r>
      <w:r w:rsidR="004F1152">
        <w:rPr>
          <w:rFonts w:ascii="Arial" w:hAnsi="Arial" w:cs="Arial"/>
        </w:rPr>
        <w:t>zgodnie z wzorami obowiązującymi u Zamawiającego,</w:t>
      </w:r>
    </w:p>
    <w:p w:rsidR="00FC37B0" w:rsidRDefault="004F1152" w:rsidP="00FC37B0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C37B0" w:rsidRPr="00F251CF">
        <w:rPr>
          <w:rFonts w:ascii="Arial" w:hAnsi="Arial" w:cs="Arial"/>
        </w:rPr>
        <w:t>)</w:t>
      </w:r>
      <w:r w:rsidR="00FC37B0">
        <w:rPr>
          <w:rFonts w:ascii="Arial" w:hAnsi="Arial" w:cs="Arial"/>
        </w:rPr>
        <w:t xml:space="preserve">  do </w:t>
      </w:r>
      <w:r w:rsidR="00051D69">
        <w:rPr>
          <w:rFonts w:ascii="Arial" w:hAnsi="Arial" w:cs="Arial"/>
          <w:b/>
          <w:bCs/>
        </w:rPr>
        <w:t>52</w:t>
      </w:r>
      <w:r w:rsidR="00FC37B0" w:rsidRPr="001B2E2E">
        <w:rPr>
          <w:rFonts w:ascii="Arial" w:hAnsi="Arial" w:cs="Arial"/>
          <w:b/>
          <w:bCs/>
        </w:rPr>
        <w:t>0</w:t>
      </w:r>
      <w:r w:rsidR="00FC37B0">
        <w:rPr>
          <w:rFonts w:ascii="Arial" w:hAnsi="Arial" w:cs="Arial"/>
          <w:b/>
          <w:bCs/>
        </w:rPr>
        <w:t xml:space="preserve"> </w:t>
      </w:r>
      <w:r w:rsidR="00FC37B0" w:rsidRPr="00906BCB">
        <w:rPr>
          <w:rFonts w:ascii="Arial" w:hAnsi="Arial" w:cs="Arial"/>
        </w:rPr>
        <w:t>jednostek instruktorskich trwających</w:t>
      </w:r>
      <w:r w:rsidR="00FC37B0">
        <w:rPr>
          <w:rFonts w:ascii="Arial" w:hAnsi="Arial" w:cs="Arial"/>
        </w:rPr>
        <w:t xml:space="preserve"> 30 min. w zakresie </w:t>
      </w:r>
      <w:r w:rsidR="00FC37B0" w:rsidRPr="001B2E2E">
        <w:rPr>
          <w:rFonts w:ascii="Arial" w:hAnsi="Arial" w:cs="Arial"/>
          <w:b/>
          <w:bCs/>
        </w:rPr>
        <w:t>zajęć ruchowych w wodzie z niemowlętami i dziećmi do 5 roku życia</w:t>
      </w:r>
      <w:r w:rsidR="00FC37B0">
        <w:rPr>
          <w:rFonts w:ascii="Arial" w:hAnsi="Arial" w:cs="Arial"/>
          <w:b/>
          <w:bCs/>
        </w:rPr>
        <w:t xml:space="preserve"> </w:t>
      </w:r>
      <w:r w:rsidR="00FC37B0">
        <w:rPr>
          <w:rFonts w:ascii="Arial" w:hAnsi="Arial" w:cs="Arial"/>
        </w:rPr>
        <w:t>w grupach zorganizowanych oraz indywidualnie uzgadnianych z instruktorem, w tym:</w:t>
      </w:r>
    </w:p>
    <w:p w:rsidR="00FC37B0" w:rsidRDefault="00FC37B0" w:rsidP="00FC37B0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F251CF">
        <w:rPr>
          <w:rFonts w:ascii="Arial" w:hAnsi="Arial" w:cs="Arial"/>
        </w:rPr>
        <w:t>o</w:t>
      </w:r>
      <w:r w:rsidR="00051D69">
        <w:rPr>
          <w:rFonts w:ascii="Arial" w:hAnsi="Arial" w:cs="Arial"/>
        </w:rPr>
        <w:t>d stycznia do czerwca około  28</w:t>
      </w:r>
      <w:r>
        <w:rPr>
          <w:rFonts w:ascii="Arial" w:hAnsi="Arial" w:cs="Arial"/>
        </w:rPr>
        <w:t>0  jednostek</w:t>
      </w:r>
      <w:r w:rsidRPr="00F251CF">
        <w:rPr>
          <w:rFonts w:ascii="Arial" w:hAnsi="Arial" w:cs="Arial"/>
        </w:rPr>
        <w:t>,</w:t>
      </w:r>
    </w:p>
    <w:p w:rsidR="00FC37B0" w:rsidRDefault="00FC37B0" w:rsidP="00FC37B0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F251C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d września do grudnia </w:t>
      </w:r>
      <w:r w:rsidR="00051D69">
        <w:rPr>
          <w:rFonts w:ascii="Arial" w:hAnsi="Arial" w:cs="Arial"/>
        </w:rPr>
        <w:t>około  240</w:t>
      </w:r>
      <w:r>
        <w:rPr>
          <w:rFonts w:ascii="Arial" w:hAnsi="Arial" w:cs="Arial"/>
        </w:rPr>
        <w:t xml:space="preserve">  jednostek,</w:t>
      </w:r>
    </w:p>
    <w:p w:rsidR="00FC37B0" w:rsidRPr="00691591" w:rsidRDefault="004F1152" w:rsidP="00FC37B0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C37B0">
        <w:rPr>
          <w:rFonts w:ascii="Arial" w:hAnsi="Arial" w:cs="Arial"/>
        </w:rPr>
        <w:t xml:space="preserve">) do </w:t>
      </w:r>
      <w:r w:rsidR="00FC37B0" w:rsidRPr="00C92CF0">
        <w:rPr>
          <w:rFonts w:ascii="Arial" w:hAnsi="Arial" w:cs="Arial"/>
          <w:b/>
          <w:bCs/>
        </w:rPr>
        <w:t>120</w:t>
      </w:r>
      <w:r w:rsidR="00FC37B0" w:rsidRPr="00691591">
        <w:rPr>
          <w:rFonts w:ascii="Arial" w:hAnsi="Arial" w:cs="Arial"/>
        </w:rPr>
        <w:t xml:space="preserve"> jednostek instruktorskich trwających 45 min.</w:t>
      </w:r>
      <w:r w:rsidR="00FC37B0">
        <w:rPr>
          <w:rFonts w:ascii="Arial" w:hAnsi="Arial" w:cs="Arial"/>
        </w:rPr>
        <w:t xml:space="preserve"> </w:t>
      </w:r>
      <w:r w:rsidR="00FC37B0" w:rsidRPr="00691591">
        <w:rPr>
          <w:rFonts w:ascii="Arial" w:hAnsi="Arial" w:cs="Arial"/>
        </w:rPr>
        <w:t xml:space="preserve">w zakresie  </w:t>
      </w:r>
      <w:r w:rsidR="00FC37B0" w:rsidRPr="00C92CF0">
        <w:rPr>
          <w:rFonts w:ascii="Arial" w:hAnsi="Arial" w:cs="Arial"/>
          <w:b/>
          <w:bCs/>
        </w:rPr>
        <w:t xml:space="preserve">zajęć ruchowych w formie wodnego aerobiku </w:t>
      </w:r>
      <w:r w:rsidR="00FC37B0" w:rsidRPr="00691591">
        <w:rPr>
          <w:rFonts w:ascii="Arial" w:hAnsi="Arial" w:cs="Arial"/>
        </w:rPr>
        <w:t>w tym,</w:t>
      </w:r>
    </w:p>
    <w:p w:rsidR="00FC37B0" w:rsidRDefault="00FC37B0" w:rsidP="00FC37B0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F251CF">
        <w:rPr>
          <w:rFonts w:ascii="Arial" w:hAnsi="Arial" w:cs="Arial"/>
        </w:rPr>
        <w:t>o</w:t>
      </w:r>
      <w:r>
        <w:rPr>
          <w:rFonts w:ascii="Arial" w:hAnsi="Arial" w:cs="Arial"/>
        </w:rPr>
        <w:t>d stycznia do czerwca około  70  jednostek</w:t>
      </w:r>
      <w:r w:rsidRPr="00F251CF">
        <w:rPr>
          <w:rFonts w:ascii="Arial" w:hAnsi="Arial" w:cs="Arial"/>
        </w:rPr>
        <w:t>,</w:t>
      </w:r>
    </w:p>
    <w:p w:rsidR="00FC37B0" w:rsidRDefault="00FC37B0" w:rsidP="00FC37B0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F251CF">
        <w:rPr>
          <w:rFonts w:ascii="Arial" w:hAnsi="Arial" w:cs="Arial"/>
        </w:rPr>
        <w:t>o</w:t>
      </w:r>
      <w:r>
        <w:rPr>
          <w:rFonts w:ascii="Arial" w:hAnsi="Arial" w:cs="Arial"/>
        </w:rPr>
        <w:t>d września do grudnia około  50  jednostek,</w:t>
      </w:r>
    </w:p>
    <w:p w:rsidR="00FC37B0" w:rsidRPr="00691591" w:rsidRDefault="004F1152" w:rsidP="00FC37B0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C37B0">
        <w:rPr>
          <w:rFonts w:ascii="Arial" w:hAnsi="Arial" w:cs="Arial"/>
        </w:rPr>
        <w:t xml:space="preserve">) do  </w:t>
      </w:r>
      <w:r w:rsidR="00FC37B0">
        <w:rPr>
          <w:rFonts w:ascii="Arial" w:hAnsi="Arial" w:cs="Arial"/>
          <w:b/>
          <w:bCs/>
        </w:rPr>
        <w:t>3</w:t>
      </w:r>
      <w:r w:rsidR="00FC37B0" w:rsidRPr="00C92CF0">
        <w:rPr>
          <w:rFonts w:ascii="Arial" w:hAnsi="Arial" w:cs="Arial"/>
          <w:b/>
          <w:bCs/>
        </w:rPr>
        <w:t>0</w:t>
      </w:r>
      <w:r w:rsidR="00FC37B0">
        <w:rPr>
          <w:rFonts w:ascii="Arial" w:hAnsi="Arial" w:cs="Arial"/>
          <w:b/>
          <w:bCs/>
        </w:rPr>
        <w:t xml:space="preserve"> </w:t>
      </w:r>
      <w:r w:rsidR="00FC37B0" w:rsidRPr="00906BCB">
        <w:rPr>
          <w:rFonts w:ascii="Arial" w:hAnsi="Arial" w:cs="Arial"/>
        </w:rPr>
        <w:t>jednostek instruktorskich trwających</w:t>
      </w:r>
      <w:r w:rsidR="00FC37B0">
        <w:rPr>
          <w:rFonts w:ascii="Arial" w:hAnsi="Arial" w:cs="Arial"/>
        </w:rPr>
        <w:t xml:space="preserve"> 60 min. w zakresie </w:t>
      </w:r>
      <w:r w:rsidR="00FC37B0" w:rsidRPr="00C92CF0">
        <w:rPr>
          <w:rFonts w:ascii="Arial" w:hAnsi="Arial" w:cs="Arial"/>
          <w:b/>
          <w:bCs/>
        </w:rPr>
        <w:t>zajęć zapoznania z nurkowaniem</w:t>
      </w:r>
      <w:r w:rsidR="00FC37B0">
        <w:rPr>
          <w:rFonts w:ascii="Arial" w:hAnsi="Arial" w:cs="Arial"/>
        </w:rPr>
        <w:t xml:space="preserve"> w okresie wykonywania usługi.      </w:t>
      </w:r>
    </w:p>
    <w:p w:rsidR="00FC37B0" w:rsidRPr="00A60436" w:rsidRDefault="00FC37B0" w:rsidP="00FC37B0">
      <w:pPr>
        <w:rPr>
          <w:rFonts w:ascii="Arial" w:hAnsi="Arial" w:cs="Arial"/>
        </w:rPr>
      </w:pPr>
      <w:r>
        <w:rPr>
          <w:rFonts w:ascii="Arial" w:hAnsi="Arial" w:cs="Arial"/>
        </w:rPr>
        <w:t>Są to wszystkie  jednostki instruktorskie</w:t>
      </w:r>
      <w:r w:rsidRPr="00A60436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>zakresu zajęć ruchowych w wodzie wykonywanych na krytej pływalni CKF w Brzezinach</w:t>
      </w:r>
      <w:r w:rsidRPr="00A60436">
        <w:rPr>
          <w:rFonts w:ascii="Arial" w:hAnsi="Arial" w:cs="Arial"/>
        </w:rPr>
        <w:t xml:space="preserve"> oszacowane </w:t>
      </w:r>
      <w:r>
        <w:rPr>
          <w:rFonts w:ascii="Arial" w:hAnsi="Arial" w:cs="Arial"/>
        </w:rPr>
        <w:t>na podstawie ilości od grudnia 2014 roku do listopada 2015</w:t>
      </w:r>
      <w:r w:rsidRPr="00A60436">
        <w:rPr>
          <w:rFonts w:ascii="Arial" w:hAnsi="Arial" w:cs="Arial"/>
        </w:rPr>
        <w:t xml:space="preserve"> roku.</w:t>
      </w:r>
    </w:p>
    <w:p w:rsidR="00FC37B0" w:rsidRDefault="00FC37B0" w:rsidP="00FC37B0">
      <w:pPr>
        <w:spacing w:after="0" w:line="240" w:lineRule="auto"/>
        <w:rPr>
          <w:rFonts w:ascii="Arial" w:hAnsi="Arial" w:cs="Arial"/>
        </w:rPr>
      </w:pPr>
      <w:r w:rsidRPr="00FB74B2">
        <w:rPr>
          <w:rFonts w:ascii="Arial" w:hAnsi="Arial" w:cs="Arial"/>
          <w:b/>
          <w:bCs/>
        </w:rPr>
        <w:t xml:space="preserve">4.  Świadczenie usługi będzie odbywać się zgodnie </w:t>
      </w:r>
      <w:r w:rsidRPr="00FB74B2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r</w:t>
      </w:r>
      <w:r w:rsidRPr="00A60436">
        <w:rPr>
          <w:rFonts w:ascii="Arial" w:hAnsi="Arial" w:cs="Arial"/>
        </w:rPr>
        <w:t>egulamin</w:t>
      </w:r>
      <w:r>
        <w:rPr>
          <w:rFonts w:ascii="Arial" w:hAnsi="Arial" w:cs="Arial"/>
        </w:rPr>
        <w:t>ami krytej pływalni zawartymi</w:t>
      </w:r>
      <w:r w:rsidRPr="00A60436">
        <w:rPr>
          <w:rFonts w:ascii="Arial" w:hAnsi="Arial" w:cs="Arial"/>
        </w:rPr>
        <w:t xml:space="preserve"> w załączniku n</w:t>
      </w:r>
      <w:r>
        <w:rPr>
          <w:rFonts w:ascii="Arial" w:hAnsi="Arial" w:cs="Arial"/>
        </w:rPr>
        <w:t xml:space="preserve">r 7 i załączniku nr 8 do SIWZ oraz procedurą ewidencji w systemie kasowym ESOK zawartą załączniku nr 9 do SWIZ. </w:t>
      </w:r>
      <w:r w:rsidRPr="00BA59DB">
        <w:rPr>
          <w:rFonts w:ascii="Arial" w:hAnsi="Arial" w:cs="Arial"/>
        </w:rPr>
        <w:t>Wykonawca zobowiązany jest w ramach realizacji zamówienia zapewnić własny sprzęt niezbędny do</w:t>
      </w:r>
      <w:r>
        <w:rPr>
          <w:rFonts w:ascii="Arial" w:hAnsi="Arial" w:cs="Arial"/>
        </w:rPr>
        <w:t xml:space="preserve"> prawidłowego wykonania usługi.</w:t>
      </w:r>
    </w:p>
    <w:p w:rsidR="00FC37B0" w:rsidRPr="00A60436" w:rsidRDefault="00FC37B0" w:rsidP="00FC37B0">
      <w:pPr>
        <w:spacing w:after="0" w:line="240" w:lineRule="auto"/>
        <w:rPr>
          <w:rFonts w:ascii="Arial" w:hAnsi="Arial" w:cs="Arial"/>
        </w:rPr>
      </w:pPr>
    </w:p>
    <w:p w:rsidR="00FC37B0" w:rsidRPr="001863C9" w:rsidRDefault="00FC37B0" w:rsidP="00FC37B0">
      <w:pPr>
        <w:rPr>
          <w:rFonts w:ascii="Arial" w:hAnsi="Arial" w:cs="Arial"/>
          <w:b/>
          <w:bCs/>
          <w:color w:val="FF0000"/>
          <w:lang w:eastAsia="ar-SA"/>
        </w:rPr>
      </w:pPr>
      <w:r>
        <w:rPr>
          <w:rFonts w:ascii="Arial" w:hAnsi="Arial" w:cs="Arial"/>
          <w:b/>
          <w:bCs/>
        </w:rPr>
        <w:t>5</w:t>
      </w:r>
      <w:r w:rsidRPr="00447DA9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 </w:t>
      </w:r>
      <w:r w:rsidRPr="00447DA9">
        <w:rPr>
          <w:rFonts w:ascii="Arial" w:hAnsi="Arial" w:cs="Arial"/>
          <w:b/>
          <w:bCs/>
        </w:rPr>
        <w:t>Rodzaj zamówienia</w:t>
      </w:r>
      <w:r w:rsidRPr="0078286B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Pr="0078286B">
        <w:rPr>
          <w:rFonts w:ascii="Arial" w:hAnsi="Arial" w:cs="Arial"/>
        </w:rPr>
        <w:t>CPV:</w:t>
      </w:r>
      <w:r w:rsidRPr="0078286B">
        <w:rPr>
          <w:rFonts w:ascii="Arial" w:hAnsi="Arial" w:cs="Arial"/>
          <w:lang w:eastAsia="pl-PL"/>
        </w:rPr>
        <w:t xml:space="preserve"> 926 00000-7  Usługi sportowe</w:t>
      </w:r>
      <w:r>
        <w:rPr>
          <w:rFonts w:ascii="Arial" w:hAnsi="Arial" w:cs="Arial"/>
          <w:lang w:eastAsia="pl-PL"/>
        </w:rPr>
        <w:t>.</w:t>
      </w:r>
    </w:p>
    <w:p w:rsidR="00FC37B0" w:rsidRPr="00427D63" w:rsidRDefault="00FC37B0" w:rsidP="00FC37B0">
      <w:pPr>
        <w:spacing w:after="0" w:line="240" w:lineRule="exact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427D63">
        <w:rPr>
          <w:rFonts w:ascii="Arial" w:hAnsi="Arial" w:cs="Arial"/>
          <w:b/>
          <w:bCs/>
          <w:sz w:val="24"/>
          <w:szCs w:val="24"/>
          <w:lang w:eastAsia="ar-SA"/>
        </w:rPr>
        <w:t>ROZDZIAŁ IV. OFERTY CZĘŚCIOWE</w:t>
      </w:r>
    </w:p>
    <w:p w:rsidR="00FC37B0" w:rsidRPr="00A60436" w:rsidRDefault="00FC37B0" w:rsidP="00FC37B0">
      <w:pPr>
        <w:spacing w:after="0" w:line="240" w:lineRule="exact"/>
        <w:jc w:val="both"/>
        <w:rPr>
          <w:rFonts w:ascii="Arial" w:hAnsi="Arial" w:cs="Arial"/>
          <w:lang w:eastAsia="ar-SA"/>
        </w:rPr>
      </w:pPr>
    </w:p>
    <w:p w:rsidR="00FC37B0" w:rsidRDefault="00FC37B0" w:rsidP="00FC37B0">
      <w:pPr>
        <w:spacing w:after="0" w:line="240" w:lineRule="exact"/>
        <w:jc w:val="both"/>
        <w:rPr>
          <w:rFonts w:ascii="Arial" w:hAnsi="Arial" w:cs="Arial"/>
          <w:lang w:eastAsia="ar-SA"/>
        </w:rPr>
      </w:pPr>
      <w:r w:rsidRPr="00A60436">
        <w:rPr>
          <w:rFonts w:ascii="Arial" w:hAnsi="Arial" w:cs="Arial"/>
          <w:lang w:eastAsia="ar-SA"/>
        </w:rPr>
        <w:t>Zamawiający nie dopuszcza składania ofert częściowych.</w:t>
      </w:r>
    </w:p>
    <w:p w:rsidR="00FC37B0" w:rsidRPr="00A60436" w:rsidRDefault="00FC37B0" w:rsidP="00FC37B0">
      <w:pPr>
        <w:spacing w:after="0" w:line="240" w:lineRule="exact"/>
        <w:jc w:val="both"/>
        <w:rPr>
          <w:rFonts w:ascii="Arial" w:hAnsi="Arial" w:cs="Arial"/>
          <w:b/>
          <w:bCs/>
          <w:lang w:eastAsia="ar-SA"/>
        </w:rPr>
      </w:pPr>
    </w:p>
    <w:p w:rsidR="00FC37B0" w:rsidRPr="00A60436" w:rsidRDefault="00FC37B0" w:rsidP="00FC37B0">
      <w:pPr>
        <w:spacing w:after="0" w:line="240" w:lineRule="exact"/>
        <w:jc w:val="both"/>
        <w:rPr>
          <w:rFonts w:ascii="Arial" w:hAnsi="Arial" w:cs="Arial"/>
          <w:b/>
          <w:bCs/>
          <w:lang w:eastAsia="ar-SA"/>
        </w:rPr>
      </w:pPr>
    </w:p>
    <w:p w:rsidR="00FC37B0" w:rsidRPr="00427D63" w:rsidRDefault="00FC37B0" w:rsidP="00FC37B0">
      <w:pPr>
        <w:spacing w:after="0" w:line="240" w:lineRule="exact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427D63">
        <w:rPr>
          <w:rFonts w:ascii="Arial" w:hAnsi="Arial" w:cs="Arial"/>
          <w:b/>
          <w:bCs/>
          <w:sz w:val="24"/>
          <w:szCs w:val="24"/>
          <w:lang w:eastAsia="ar-SA"/>
        </w:rPr>
        <w:t>ROZDZIAŁ V. ZAMÓWIENIA UZUPEŁNIAJĄCE</w:t>
      </w:r>
    </w:p>
    <w:p w:rsidR="00FC37B0" w:rsidRPr="00A60436" w:rsidRDefault="00FC37B0" w:rsidP="00FC37B0">
      <w:pPr>
        <w:spacing w:after="0" w:line="240" w:lineRule="exact"/>
        <w:jc w:val="both"/>
        <w:rPr>
          <w:rFonts w:ascii="Arial" w:hAnsi="Arial" w:cs="Arial"/>
          <w:lang w:eastAsia="ar-SA"/>
        </w:rPr>
      </w:pPr>
    </w:p>
    <w:p w:rsidR="00FC37B0" w:rsidRPr="00A60436" w:rsidRDefault="00FC37B0" w:rsidP="00FC37B0">
      <w:pPr>
        <w:spacing w:after="0" w:line="240" w:lineRule="exact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Zamawiający przewiduje udzielenie zamówień uzupełniających polegających na powtórzeniu tego samego rodzaju zamówień zgodnie z art.67 ust.1 pkt 6 Ustawy Prawo zamówień publicznych (</w:t>
      </w:r>
      <w:proofErr w:type="spellStart"/>
      <w:r>
        <w:rPr>
          <w:rFonts w:ascii="Arial" w:hAnsi="Arial" w:cs="Arial"/>
          <w:lang w:eastAsia="ar-SA"/>
        </w:rPr>
        <w:t>t.j</w:t>
      </w:r>
      <w:proofErr w:type="spellEnd"/>
      <w:r>
        <w:rPr>
          <w:rFonts w:ascii="Arial" w:hAnsi="Arial" w:cs="Arial"/>
          <w:lang w:eastAsia="ar-SA"/>
        </w:rPr>
        <w:t>. Dz. U. z 2013 r., poz. 907 ze zm.) stanowiących nie więcej niż 10 % wartości zamówienia podstawowego</w:t>
      </w:r>
      <w:r w:rsidRPr="00A60436">
        <w:rPr>
          <w:rFonts w:ascii="Arial" w:hAnsi="Arial" w:cs="Arial"/>
          <w:lang w:eastAsia="ar-SA"/>
        </w:rPr>
        <w:t>.</w:t>
      </w:r>
    </w:p>
    <w:p w:rsidR="00FC37B0" w:rsidRPr="00A60436" w:rsidRDefault="00FC37B0" w:rsidP="00FC37B0">
      <w:pPr>
        <w:spacing w:after="0" w:line="240" w:lineRule="exact"/>
        <w:jc w:val="both"/>
        <w:rPr>
          <w:rFonts w:ascii="Arial" w:hAnsi="Arial" w:cs="Arial"/>
          <w:lang w:eastAsia="ar-SA"/>
        </w:rPr>
      </w:pPr>
    </w:p>
    <w:p w:rsidR="00FC37B0" w:rsidRPr="00A60436" w:rsidRDefault="00FC37B0" w:rsidP="00FC37B0">
      <w:pPr>
        <w:spacing w:after="0" w:line="240" w:lineRule="exact"/>
        <w:jc w:val="both"/>
        <w:rPr>
          <w:rFonts w:ascii="Arial" w:hAnsi="Arial" w:cs="Arial"/>
          <w:b/>
          <w:bCs/>
          <w:lang w:eastAsia="ar-SA"/>
        </w:rPr>
      </w:pPr>
    </w:p>
    <w:p w:rsidR="00FC37B0" w:rsidRPr="00427D63" w:rsidRDefault="00FC37B0" w:rsidP="00FC37B0">
      <w:pPr>
        <w:spacing w:after="0" w:line="240" w:lineRule="exact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427D63">
        <w:rPr>
          <w:rFonts w:ascii="Arial" w:hAnsi="Arial" w:cs="Arial"/>
          <w:b/>
          <w:bCs/>
          <w:sz w:val="24"/>
          <w:szCs w:val="24"/>
          <w:lang w:eastAsia="ar-SA"/>
        </w:rPr>
        <w:t>ROZDZIAŁ VI. OFERTY WARIANTOWE</w:t>
      </w:r>
    </w:p>
    <w:p w:rsidR="00FC37B0" w:rsidRPr="00A60436" w:rsidRDefault="00FC37B0" w:rsidP="00FC37B0">
      <w:pPr>
        <w:spacing w:after="0" w:line="240" w:lineRule="exact"/>
        <w:jc w:val="both"/>
        <w:rPr>
          <w:rFonts w:ascii="Arial" w:hAnsi="Arial" w:cs="Arial"/>
          <w:lang w:eastAsia="ar-SA"/>
        </w:rPr>
      </w:pPr>
    </w:p>
    <w:p w:rsidR="00FC37B0" w:rsidRPr="00A60436" w:rsidRDefault="00FC37B0" w:rsidP="00FC37B0">
      <w:pPr>
        <w:spacing w:after="0" w:line="240" w:lineRule="exact"/>
        <w:jc w:val="both"/>
        <w:rPr>
          <w:rFonts w:ascii="Arial" w:hAnsi="Arial" w:cs="Arial"/>
          <w:lang w:eastAsia="ar-SA"/>
        </w:rPr>
      </w:pPr>
      <w:r w:rsidRPr="00A60436">
        <w:rPr>
          <w:rFonts w:ascii="Arial" w:hAnsi="Arial" w:cs="Arial"/>
          <w:lang w:eastAsia="ar-SA"/>
        </w:rPr>
        <w:t>Zamawiający nie dopuszcza składania ofert wariantowych.</w:t>
      </w:r>
    </w:p>
    <w:p w:rsidR="00FC37B0" w:rsidRPr="00A60436" w:rsidRDefault="00FC37B0" w:rsidP="00FC37B0">
      <w:pPr>
        <w:spacing w:after="0" w:line="240" w:lineRule="exact"/>
        <w:jc w:val="both"/>
        <w:rPr>
          <w:rFonts w:ascii="Arial" w:hAnsi="Arial" w:cs="Arial"/>
          <w:b/>
          <w:bCs/>
          <w:lang w:eastAsia="ar-SA"/>
        </w:rPr>
      </w:pPr>
    </w:p>
    <w:p w:rsidR="00FC37B0" w:rsidRPr="00A60436" w:rsidRDefault="00FC37B0" w:rsidP="00FC37B0">
      <w:pPr>
        <w:spacing w:after="0" w:line="240" w:lineRule="exact"/>
        <w:jc w:val="both"/>
        <w:rPr>
          <w:rFonts w:ascii="Arial" w:hAnsi="Arial" w:cs="Arial"/>
          <w:b/>
          <w:bCs/>
          <w:lang w:eastAsia="ar-SA"/>
        </w:rPr>
      </w:pPr>
    </w:p>
    <w:p w:rsidR="00FC37B0" w:rsidRPr="00427D63" w:rsidRDefault="00FC37B0" w:rsidP="00FC37B0">
      <w:pPr>
        <w:spacing w:after="0" w:line="240" w:lineRule="exact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427D63">
        <w:rPr>
          <w:rFonts w:ascii="Arial" w:hAnsi="Arial" w:cs="Arial"/>
          <w:b/>
          <w:bCs/>
          <w:sz w:val="24"/>
          <w:szCs w:val="24"/>
          <w:lang w:eastAsia="ar-SA"/>
        </w:rPr>
        <w:t>ROZDZIAŁ VII. TERMIN WYKONANIA ZAMÓWIENIA</w:t>
      </w:r>
    </w:p>
    <w:p w:rsidR="00FC37B0" w:rsidRPr="00A60436" w:rsidRDefault="00FC37B0" w:rsidP="00FC37B0">
      <w:pPr>
        <w:spacing w:after="0" w:line="240" w:lineRule="exact"/>
        <w:jc w:val="both"/>
        <w:rPr>
          <w:rFonts w:ascii="Arial" w:hAnsi="Arial" w:cs="Arial"/>
          <w:lang w:eastAsia="ar-SA"/>
        </w:rPr>
      </w:pPr>
    </w:p>
    <w:p w:rsidR="00FC37B0" w:rsidRDefault="00FC37B0" w:rsidP="00FC37B0">
      <w:pPr>
        <w:tabs>
          <w:tab w:val="left" w:pos="2880"/>
        </w:tabs>
        <w:suppressAutoHyphens/>
        <w:spacing w:after="0" w:line="240" w:lineRule="auto"/>
        <w:ind w:left="284"/>
        <w:jc w:val="both"/>
        <w:rPr>
          <w:rFonts w:ascii="Arial" w:hAnsi="Arial" w:cs="Arial"/>
          <w:b/>
          <w:bCs/>
          <w:lang w:eastAsia="pl-PL"/>
        </w:rPr>
      </w:pPr>
      <w:r w:rsidRPr="00A60436">
        <w:rPr>
          <w:rFonts w:ascii="Arial" w:hAnsi="Arial" w:cs="Arial"/>
          <w:color w:val="000000"/>
          <w:lang w:eastAsia="ar-SA"/>
        </w:rPr>
        <w:t>Termin realizacji zamówienia</w:t>
      </w:r>
      <w:r w:rsidRPr="00A60436">
        <w:rPr>
          <w:rFonts w:ascii="Arial" w:hAnsi="Arial" w:cs="Arial"/>
          <w:b/>
          <w:bCs/>
          <w:color w:val="000000"/>
        </w:rPr>
        <w:t>:</w:t>
      </w:r>
      <w:r w:rsidRPr="00A60436">
        <w:rPr>
          <w:rFonts w:ascii="Arial" w:hAnsi="Arial" w:cs="Arial"/>
        </w:rPr>
        <w:t xml:space="preserve"> Usługa będzie świadczona (wykon</w:t>
      </w:r>
      <w:r>
        <w:rPr>
          <w:rFonts w:ascii="Arial" w:hAnsi="Arial" w:cs="Arial"/>
        </w:rPr>
        <w:t>yw</w:t>
      </w:r>
      <w:r w:rsidRPr="00A60436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a) w terminie        </w:t>
      </w:r>
      <w:r w:rsidR="004F1152">
        <w:rPr>
          <w:rFonts w:ascii="Arial" w:hAnsi="Arial" w:cs="Arial"/>
          <w:b/>
          <w:bCs/>
        </w:rPr>
        <w:t>od 8</w:t>
      </w:r>
      <w:r>
        <w:rPr>
          <w:rFonts w:ascii="Arial" w:hAnsi="Arial" w:cs="Arial"/>
          <w:b/>
          <w:bCs/>
        </w:rPr>
        <w:t xml:space="preserve"> stycznia 2016 roku do 23 grudnia 2016</w:t>
      </w:r>
      <w:r w:rsidRPr="00C92CF0">
        <w:rPr>
          <w:rFonts w:ascii="Arial" w:hAnsi="Arial" w:cs="Arial"/>
          <w:b/>
          <w:bCs/>
        </w:rPr>
        <w:t xml:space="preserve"> roku</w:t>
      </w:r>
      <w:r w:rsidRPr="00A60436">
        <w:rPr>
          <w:rFonts w:ascii="Arial" w:hAnsi="Arial" w:cs="Arial"/>
        </w:rPr>
        <w:t xml:space="preserve"> podczas godzin otwarcia obiektu </w:t>
      </w:r>
      <w:r>
        <w:rPr>
          <w:rFonts w:ascii="Arial" w:hAnsi="Arial" w:cs="Arial"/>
        </w:rPr>
        <w:t>krytej pływalni. Obsługa instruktorska</w:t>
      </w:r>
      <w:r w:rsidRPr="00A60436">
        <w:rPr>
          <w:rFonts w:ascii="Arial" w:hAnsi="Arial" w:cs="Arial"/>
        </w:rPr>
        <w:t xml:space="preserve"> grup </w:t>
      </w:r>
      <w:r>
        <w:rPr>
          <w:rFonts w:ascii="Arial" w:hAnsi="Arial" w:cs="Arial"/>
        </w:rPr>
        <w:t xml:space="preserve">zorganizowanych i komercyjnych odbywać się będzie na podstawie tygodniowych harmonogramów </w:t>
      </w:r>
      <w:r w:rsidRPr="00A60436">
        <w:rPr>
          <w:rFonts w:ascii="Arial" w:hAnsi="Arial" w:cs="Arial"/>
        </w:rPr>
        <w:t>grup</w:t>
      </w:r>
      <w:r>
        <w:rPr>
          <w:rFonts w:ascii="Arial" w:hAnsi="Arial" w:cs="Arial"/>
        </w:rPr>
        <w:t xml:space="preserve"> których obsługa będzie zlecana</w:t>
      </w:r>
      <w:r w:rsidRPr="00A60436">
        <w:rPr>
          <w:rFonts w:ascii="Arial" w:hAnsi="Arial" w:cs="Arial"/>
        </w:rPr>
        <w:t xml:space="preserve"> Wykonawcy z minimum</w:t>
      </w:r>
      <w:r>
        <w:rPr>
          <w:rFonts w:ascii="Arial" w:hAnsi="Arial" w:cs="Arial"/>
        </w:rPr>
        <w:t xml:space="preserve"> 2 </w:t>
      </w:r>
      <w:r w:rsidRPr="00A60436">
        <w:rPr>
          <w:rFonts w:ascii="Arial" w:hAnsi="Arial" w:cs="Arial"/>
        </w:rPr>
        <w:t>dniowym wyprzedzeniem.</w:t>
      </w:r>
    </w:p>
    <w:p w:rsidR="00FC37B0" w:rsidRPr="00E7532F" w:rsidRDefault="00FC37B0" w:rsidP="00FC37B0">
      <w:pPr>
        <w:spacing w:after="0" w:line="240" w:lineRule="atLeast"/>
        <w:jc w:val="both"/>
        <w:rPr>
          <w:rFonts w:ascii="Arial" w:hAnsi="Arial" w:cs="Arial"/>
          <w:color w:val="FF0000"/>
        </w:rPr>
      </w:pPr>
    </w:p>
    <w:p w:rsidR="00FC37B0" w:rsidRPr="00A60436" w:rsidRDefault="00FC37B0" w:rsidP="00FC37B0">
      <w:pPr>
        <w:spacing w:after="0" w:line="240" w:lineRule="atLeast"/>
        <w:jc w:val="both"/>
        <w:rPr>
          <w:rFonts w:ascii="Arial" w:hAnsi="Arial" w:cs="Arial"/>
          <w:b/>
          <w:bCs/>
        </w:rPr>
      </w:pPr>
    </w:p>
    <w:p w:rsidR="00FC37B0" w:rsidRPr="00A60436" w:rsidRDefault="00FC37B0" w:rsidP="00FC37B0">
      <w:pPr>
        <w:spacing w:after="0" w:line="240" w:lineRule="atLeast"/>
        <w:jc w:val="right"/>
        <w:rPr>
          <w:rFonts w:ascii="Arial" w:hAnsi="Arial" w:cs="Arial"/>
          <w:b/>
          <w:bCs/>
        </w:rPr>
      </w:pPr>
    </w:p>
    <w:p w:rsidR="00FC37B0" w:rsidRDefault="00FC37B0" w:rsidP="00FC37B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427D63">
        <w:rPr>
          <w:rFonts w:ascii="Arial" w:hAnsi="Arial" w:cs="Arial"/>
          <w:b/>
          <w:bCs/>
          <w:sz w:val="24"/>
          <w:szCs w:val="24"/>
        </w:rPr>
        <w:t>ROZDZIAŁ VIII. OPIS WARUNKÓW UDZIAŁU W POSTĘPOWANIU</w:t>
      </w:r>
    </w:p>
    <w:p w:rsidR="00FC37B0" w:rsidRDefault="00FC37B0" w:rsidP="00FC37B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O udzielenie zamówienia mog</w:t>
      </w:r>
      <w:r>
        <w:rPr>
          <w:rFonts w:ascii="Arial" w:eastAsia="TimesNewRoman,Italic" w:hAnsi="Arial" w:cs="Arial"/>
          <w:b/>
          <w:bCs/>
        </w:rPr>
        <w:t xml:space="preserve">ą </w:t>
      </w:r>
      <w:r>
        <w:rPr>
          <w:rFonts w:ascii="Arial" w:hAnsi="Arial" w:cs="Arial"/>
          <w:b/>
          <w:bCs/>
        </w:rPr>
        <w:t>ubiega</w:t>
      </w:r>
      <w:r>
        <w:rPr>
          <w:rFonts w:ascii="Arial" w:eastAsia="TimesNewRoman,Italic" w:hAnsi="Arial" w:cs="Arial"/>
          <w:b/>
          <w:bCs/>
        </w:rPr>
        <w:t xml:space="preserve">ć </w:t>
      </w:r>
      <w:r>
        <w:rPr>
          <w:rFonts w:ascii="Arial" w:hAnsi="Arial" w:cs="Arial"/>
          <w:b/>
          <w:bCs/>
        </w:rPr>
        <w:t>si</w:t>
      </w:r>
      <w:r>
        <w:rPr>
          <w:rFonts w:ascii="Arial" w:eastAsia="TimesNewRoman,Italic" w:hAnsi="Arial" w:cs="Arial"/>
          <w:b/>
          <w:bCs/>
        </w:rPr>
        <w:t>ę W</w:t>
      </w:r>
      <w:r>
        <w:rPr>
          <w:rFonts w:ascii="Arial" w:hAnsi="Arial" w:cs="Arial"/>
          <w:b/>
          <w:bCs/>
        </w:rPr>
        <w:t>ykonawcy, którzy spełniaj</w:t>
      </w:r>
      <w:r>
        <w:rPr>
          <w:rFonts w:ascii="Arial" w:eastAsia="TimesNewRoman,Italic" w:hAnsi="Arial" w:cs="Arial"/>
          <w:b/>
          <w:bCs/>
        </w:rPr>
        <w:t xml:space="preserve">ą </w:t>
      </w:r>
      <w:r>
        <w:rPr>
          <w:rFonts w:ascii="Arial" w:hAnsi="Arial" w:cs="Arial"/>
          <w:b/>
          <w:bCs/>
        </w:rPr>
        <w:t>warunki, dotycz</w:t>
      </w:r>
      <w:r>
        <w:rPr>
          <w:rFonts w:ascii="Arial" w:eastAsia="TimesNewRoman,Italic" w:hAnsi="Arial" w:cs="Arial"/>
          <w:b/>
          <w:bCs/>
        </w:rPr>
        <w:t>ą</w:t>
      </w:r>
      <w:r>
        <w:rPr>
          <w:rFonts w:ascii="Arial" w:hAnsi="Arial" w:cs="Arial"/>
          <w:b/>
          <w:bCs/>
        </w:rPr>
        <w:t>ce posiadania:</w:t>
      </w:r>
    </w:p>
    <w:p w:rsidR="00FC37B0" w:rsidRDefault="00FC37B0" w:rsidP="00FC37B0">
      <w:pPr>
        <w:pStyle w:val="Akapitzlist"/>
        <w:numPr>
          <w:ilvl w:val="0"/>
          <w:numId w:val="36"/>
        </w:numPr>
        <w:spacing w:after="0"/>
        <w:rPr>
          <w:rStyle w:val="text"/>
          <w:rFonts w:ascii="Arial" w:hAnsi="Arial" w:cs="Arial"/>
        </w:rPr>
      </w:pPr>
      <w:r>
        <w:rPr>
          <w:rStyle w:val="text"/>
          <w:rFonts w:ascii="Arial" w:hAnsi="Arial" w:cs="Arial"/>
        </w:rPr>
        <w:t>uprawnień do wykonywania określonej działalności lub czynności, jeżeli przepisy prawa nakładają obowiązek ich posiadania</w:t>
      </w:r>
    </w:p>
    <w:p w:rsidR="00FC37B0" w:rsidRDefault="00FC37B0" w:rsidP="00FC37B0">
      <w:pPr>
        <w:pStyle w:val="Akapitzlist"/>
        <w:spacing w:after="0"/>
        <w:ind w:left="360"/>
        <w:rPr>
          <w:rStyle w:val="text"/>
          <w:rFonts w:ascii="Arial" w:hAnsi="Arial" w:cs="Arial"/>
        </w:rPr>
      </w:pPr>
      <w:r>
        <w:rPr>
          <w:rStyle w:val="text"/>
          <w:rFonts w:ascii="Arial" w:hAnsi="Arial" w:cs="Arial"/>
        </w:rPr>
        <w:t xml:space="preserve">      Opis sposobu dokonywania oceny spełniania tego warunku</w:t>
      </w:r>
    </w:p>
    <w:p w:rsidR="00FC37B0" w:rsidRPr="002070AA" w:rsidRDefault="00FC37B0" w:rsidP="00FC37B0">
      <w:pPr>
        <w:spacing w:after="0" w:line="240" w:lineRule="auto"/>
        <w:ind w:left="708"/>
        <w:jc w:val="both"/>
        <w:rPr>
          <w:rStyle w:val="text"/>
          <w:rFonts w:ascii="Arial" w:hAnsi="Arial" w:cs="Arial"/>
        </w:rPr>
      </w:pPr>
      <w:r w:rsidRPr="002070AA">
        <w:rPr>
          <w:rFonts w:ascii="Arial" w:hAnsi="Arial" w:cs="Arial"/>
          <w:i/>
          <w:iCs/>
        </w:rPr>
        <w:t xml:space="preserve">- Oświadczenie o spełnianiu warunków udziału w postępowaniu </w:t>
      </w:r>
      <w:r w:rsidRPr="002070AA">
        <w:rPr>
          <w:rStyle w:val="text"/>
          <w:rFonts w:ascii="Arial" w:hAnsi="Arial" w:cs="Arial"/>
          <w:i/>
          <w:iCs/>
        </w:rPr>
        <w:t>w</w:t>
      </w:r>
      <w:r w:rsidRPr="002070AA">
        <w:rPr>
          <w:rStyle w:val="text"/>
          <w:rFonts w:ascii="Arial" w:hAnsi="Arial" w:cs="Arial"/>
        </w:rPr>
        <w:t>g wzoru stanowiącego załącznik Nr 2 do SIWZ.</w:t>
      </w:r>
    </w:p>
    <w:p w:rsidR="00FC37B0" w:rsidRPr="002070AA" w:rsidRDefault="00FC37B0" w:rsidP="00FC37B0">
      <w:pPr>
        <w:autoSpaceDE w:val="0"/>
        <w:spacing w:line="240" w:lineRule="exact"/>
        <w:ind w:left="360"/>
        <w:jc w:val="both"/>
        <w:rPr>
          <w:rFonts w:ascii="Arial" w:hAnsi="Arial" w:cs="Arial"/>
          <w:b/>
          <w:bCs/>
          <w:i/>
          <w:iCs/>
        </w:rPr>
      </w:pPr>
      <w:r w:rsidRPr="002070AA">
        <w:rPr>
          <w:rFonts w:ascii="Arial" w:hAnsi="Arial" w:cs="Arial"/>
          <w:i/>
          <w:iCs/>
        </w:rPr>
        <w:t xml:space="preserve">      Ocena spełniania warunku zostanie dokonana metodą </w:t>
      </w:r>
      <w:r w:rsidRPr="002070AA">
        <w:rPr>
          <w:rFonts w:ascii="Arial" w:hAnsi="Arial" w:cs="Arial"/>
          <w:b/>
          <w:bCs/>
          <w:i/>
          <w:iCs/>
        </w:rPr>
        <w:t>spełnia / nie spełnia.</w:t>
      </w:r>
    </w:p>
    <w:p w:rsidR="00FC37B0" w:rsidRPr="000B6B66" w:rsidRDefault="00FC37B0" w:rsidP="00FC37B0">
      <w:pPr>
        <w:pStyle w:val="Akapitzlist"/>
        <w:spacing w:after="0"/>
        <w:ind w:left="360"/>
        <w:rPr>
          <w:rFonts w:ascii="Arial" w:hAnsi="Arial" w:cs="Arial"/>
          <w:sz w:val="16"/>
          <w:szCs w:val="16"/>
        </w:rPr>
      </w:pPr>
    </w:p>
    <w:p w:rsidR="00FC37B0" w:rsidRDefault="00FC37B0" w:rsidP="00FC37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ab/>
        <w:t>wiedzy i doświadczenia:</w:t>
      </w:r>
    </w:p>
    <w:p w:rsidR="00FC37B0" w:rsidRDefault="00FC37B0" w:rsidP="00FC37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Style w:val="text"/>
          <w:rFonts w:ascii="Arial" w:hAnsi="Arial" w:cs="Arial"/>
        </w:rPr>
        <w:t>Opis sposobu dokonywania oceny spełniania tego warunku</w:t>
      </w:r>
    </w:p>
    <w:p w:rsidR="00FC37B0" w:rsidRPr="002070AA" w:rsidRDefault="00FC37B0" w:rsidP="00FC37B0">
      <w:pPr>
        <w:spacing w:after="0" w:line="240" w:lineRule="auto"/>
        <w:ind w:left="708"/>
        <w:jc w:val="both"/>
        <w:rPr>
          <w:rStyle w:val="text"/>
          <w:rFonts w:ascii="Arial" w:hAnsi="Arial" w:cs="Arial"/>
        </w:rPr>
      </w:pPr>
      <w:r w:rsidRPr="002070AA">
        <w:rPr>
          <w:rFonts w:ascii="Arial" w:hAnsi="Arial" w:cs="Arial"/>
          <w:i/>
          <w:iCs/>
        </w:rPr>
        <w:t xml:space="preserve">- Oświadczenie o spełnianiu warunków udziału w postępowaniu </w:t>
      </w:r>
      <w:r w:rsidRPr="002070AA">
        <w:rPr>
          <w:rStyle w:val="text"/>
          <w:rFonts w:ascii="Arial" w:hAnsi="Arial" w:cs="Arial"/>
          <w:i/>
          <w:iCs/>
        </w:rPr>
        <w:t>w</w:t>
      </w:r>
      <w:r w:rsidRPr="002070AA">
        <w:rPr>
          <w:rStyle w:val="text"/>
          <w:rFonts w:ascii="Arial" w:hAnsi="Arial" w:cs="Arial"/>
        </w:rPr>
        <w:t>g wzoru stanowiącego załącznik Nr 2 do SIWZ.</w:t>
      </w:r>
    </w:p>
    <w:p w:rsidR="00FC37B0" w:rsidRPr="002070AA" w:rsidRDefault="00FC37B0" w:rsidP="00FC37B0">
      <w:pPr>
        <w:autoSpaceDE w:val="0"/>
        <w:spacing w:line="240" w:lineRule="exact"/>
        <w:ind w:left="360"/>
        <w:jc w:val="both"/>
        <w:rPr>
          <w:rFonts w:ascii="Arial" w:hAnsi="Arial" w:cs="Arial"/>
          <w:b/>
          <w:bCs/>
          <w:i/>
          <w:iCs/>
        </w:rPr>
      </w:pPr>
      <w:r w:rsidRPr="002070AA">
        <w:rPr>
          <w:rFonts w:ascii="Arial" w:hAnsi="Arial" w:cs="Arial"/>
          <w:i/>
          <w:iCs/>
        </w:rPr>
        <w:t xml:space="preserve">      Ocena spełniania warunku zostanie dokonana metodą </w:t>
      </w:r>
      <w:r w:rsidRPr="002070AA">
        <w:rPr>
          <w:rFonts w:ascii="Arial" w:hAnsi="Arial" w:cs="Arial"/>
          <w:b/>
          <w:bCs/>
          <w:i/>
          <w:iCs/>
        </w:rPr>
        <w:t>spełnia / nie spełnia.</w:t>
      </w:r>
    </w:p>
    <w:p w:rsidR="00FC37B0" w:rsidRDefault="00FC37B0" w:rsidP="00FC37B0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Style w:val="text"/>
          <w:rFonts w:ascii="Arial" w:hAnsi="Arial" w:cs="Arial"/>
        </w:rPr>
        <w:t xml:space="preserve">c) </w:t>
      </w:r>
      <w:r>
        <w:rPr>
          <w:rStyle w:val="text"/>
          <w:rFonts w:ascii="Arial" w:hAnsi="Arial" w:cs="Arial"/>
        </w:rPr>
        <w:tab/>
        <w:t>potencjału  technicznego</w:t>
      </w:r>
    </w:p>
    <w:p w:rsidR="00FC37B0" w:rsidRDefault="00FC37B0" w:rsidP="00FC37B0">
      <w:pPr>
        <w:spacing w:after="0" w:line="240" w:lineRule="auto"/>
        <w:jc w:val="both"/>
        <w:rPr>
          <w:rStyle w:val="text"/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Style w:val="text"/>
          <w:rFonts w:ascii="Arial" w:hAnsi="Arial" w:cs="Arial"/>
        </w:rPr>
        <w:t>Opis sposobu dokonywania oceny spełniania tego warunku</w:t>
      </w:r>
    </w:p>
    <w:p w:rsidR="00FC37B0" w:rsidRPr="000B6B66" w:rsidRDefault="00FC37B0" w:rsidP="00FC37B0">
      <w:pPr>
        <w:spacing w:after="0" w:line="240" w:lineRule="auto"/>
        <w:jc w:val="both"/>
        <w:rPr>
          <w:rStyle w:val="text"/>
          <w:rFonts w:ascii="Arial" w:hAnsi="Arial" w:cs="Arial"/>
          <w:sz w:val="16"/>
          <w:szCs w:val="16"/>
        </w:rPr>
      </w:pPr>
    </w:p>
    <w:p w:rsidR="00FC37B0" w:rsidRPr="002070AA" w:rsidRDefault="00FC37B0" w:rsidP="00FC37B0">
      <w:pPr>
        <w:spacing w:after="0" w:line="240" w:lineRule="auto"/>
        <w:ind w:left="708"/>
        <w:jc w:val="both"/>
        <w:rPr>
          <w:rStyle w:val="text"/>
          <w:rFonts w:ascii="Arial" w:hAnsi="Arial" w:cs="Arial"/>
        </w:rPr>
      </w:pPr>
      <w:r w:rsidRPr="002070AA">
        <w:rPr>
          <w:rFonts w:ascii="Arial" w:hAnsi="Arial" w:cs="Arial"/>
          <w:i/>
          <w:iCs/>
        </w:rPr>
        <w:t xml:space="preserve">- Oświadczenie o spełnianiu warunków udziału w postępowaniu </w:t>
      </w:r>
      <w:r w:rsidRPr="002070AA">
        <w:rPr>
          <w:rStyle w:val="text"/>
          <w:rFonts w:ascii="Arial" w:hAnsi="Arial" w:cs="Arial"/>
          <w:i/>
          <w:iCs/>
        </w:rPr>
        <w:t>w</w:t>
      </w:r>
      <w:r w:rsidRPr="002070AA">
        <w:rPr>
          <w:rStyle w:val="text"/>
          <w:rFonts w:ascii="Arial" w:hAnsi="Arial" w:cs="Arial"/>
        </w:rPr>
        <w:t>g wzoru stanowiącego załącznik Nr 2 do SIWZ.</w:t>
      </w:r>
    </w:p>
    <w:p w:rsidR="00FC37B0" w:rsidRPr="000B6B66" w:rsidRDefault="00FC37B0" w:rsidP="00FC37B0">
      <w:pPr>
        <w:autoSpaceDE w:val="0"/>
        <w:spacing w:line="240" w:lineRule="exact"/>
        <w:ind w:left="360"/>
        <w:jc w:val="both"/>
        <w:rPr>
          <w:rFonts w:ascii="Arial" w:hAnsi="Arial" w:cs="Arial"/>
          <w:b/>
          <w:bCs/>
          <w:i/>
          <w:iCs/>
        </w:rPr>
      </w:pPr>
      <w:r w:rsidRPr="002070AA">
        <w:rPr>
          <w:rFonts w:ascii="Arial" w:hAnsi="Arial" w:cs="Arial"/>
          <w:i/>
          <w:iCs/>
        </w:rPr>
        <w:t xml:space="preserve">      Ocena spełniania warunku zostanie dokonana metodą </w:t>
      </w:r>
      <w:r w:rsidRPr="002070AA">
        <w:rPr>
          <w:rFonts w:ascii="Arial" w:hAnsi="Arial" w:cs="Arial"/>
          <w:b/>
          <w:bCs/>
          <w:i/>
          <w:iCs/>
        </w:rPr>
        <w:t>spełnia / nie spełnia.</w:t>
      </w:r>
    </w:p>
    <w:p w:rsidR="00FC37B0" w:rsidRDefault="00FC37B0" w:rsidP="00FC37B0">
      <w:pPr>
        <w:pStyle w:val="Akapitzlist"/>
        <w:spacing w:after="0" w:line="240" w:lineRule="auto"/>
        <w:ind w:left="705" w:hanging="345"/>
        <w:rPr>
          <w:rStyle w:val="text"/>
          <w:rFonts w:ascii="Arial" w:hAnsi="Arial" w:cs="Arial"/>
        </w:rPr>
      </w:pPr>
      <w:r>
        <w:rPr>
          <w:rStyle w:val="text"/>
          <w:rFonts w:ascii="Arial" w:hAnsi="Arial" w:cs="Arial"/>
        </w:rPr>
        <w:t xml:space="preserve">d) </w:t>
      </w:r>
      <w:r>
        <w:rPr>
          <w:rStyle w:val="text"/>
          <w:rFonts w:ascii="Arial" w:hAnsi="Arial" w:cs="Arial"/>
        </w:rPr>
        <w:tab/>
        <w:t>osób  zdolnych do wykonania zamówienia</w:t>
      </w:r>
      <w:r>
        <w:rPr>
          <w:rFonts w:ascii="Arial" w:hAnsi="Arial" w:cs="Arial"/>
        </w:rPr>
        <w:br/>
      </w:r>
      <w:r>
        <w:rPr>
          <w:rStyle w:val="text"/>
          <w:rFonts w:ascii="Arial" w:hAnsi="Arial" w:cs="Arial"/>
        </w:rPr>
        <w:t>Opis sposobu dokonywania oceny spełniania tego warunku</w:t>
      </w:r>
    </w:p>
    <w:p w:rsidR="00FC37B0" w:rsidRDefault="00FC37B0" w:rsidP="00FC37B0">
      <w:pPr>
        <w:spacing w:after="0"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FC37B0" w:rsidRDefault="00FC37B0" w:rsidP="00FC37B0">
      <w:pPr>
        <w:spacing w:after="0" w:line="24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F40BBC">
        <w:rPr>
          <w:rFonts w:ascii="Arial" w:hAnsi="Arial" w:cs="Arial"/>
          <w:b/>
          <w:bCs/>
          <w:u w:val="single"/>
        </w:rPr>
        <w:t xml:space="preserve">Warunek </w:t>
      </w:r>
      <w:r>
        <w:rPr>
          <w:rFonts w:ascii="Arial" w:hAnsi="Arial" w:cs="Arial"/>
          <w:b/>
          <w:bCs/>
          <w:u w:val="single"/>
        </w:rPr>
        <w:t>1</w:t>
      </w:r>
      <w:r w:rsidRPr="00F40BBC">
        <w:rPr>
          <w:rFonts w:ascii="Arial" w:hAnsi="Arial" w:cs="Arial"/>
        </w:rPr>
        <w:t xml:space="preserve"> Zamawiający uzna powyższy warunek za spełniony, jeżeli Wykonawca wykaże, że dysponuje osobami zdolnymi do wykonania zamówienia lub będzie dysponował osobami zdolnymi do wykonania zamówienia innych podmiotów na zasadach określonych w art. 26 ust. 2b ustawy Prawo Zamówień Publicznych tj.</w:t>
      </w:r>
    </w:p>
    <w:p w:rsidR="00FC37B0" w:rsidRPr="00B431C3" w:rsidRDefault="00FC37B0" w:rsidP="00FC37B0">
      <w:pPr>
        <w:spacing w:after="0"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FC37B0" w:rsidRDefault="00FC37B0" w:rsidP="00FC37B0">
      <w:pPr>
        <w:ind w:left="720"/>
        <w:contextualSpacing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co najmniej 9 trenerami lub instruktorami</w:t>
      </w:r>
      <w:r w:rsidRPr="00086455">
        <w:rPr>
          <w:rFonts w:ascii="Arial" w:hAnsi="Arial" w:cs="Arial"/>
          <w:b/>
          <w:bCs/>
          <w:i/>
          <w:iCs/>
          <w:color w:val="000000"/>
        </w:rPr>
        <w:t xml:space="preserve"> pływania</w:t>
      </w:r>
      <w:r>
        <w:rPr>
          <w:rFonts w:ascii="Arial" w:hAnsi="Arial" w:cs="Arial"/>
          <w:b/>
          <w:bCs/>
          <w:i/>
          <w:iCs/>
          <w:color w:val="000000"/>
        </w:rPr>
        <w:t xml:space="preserve"> oraz  co najmniej 1 instruktorem nurkowania</w:t>
      </w:r>
      <w:r w:rsidRPr="00290F53">
        <w:rPr>
          <w:rFonts w:ascii="Arial" w:hAnsi="Arial" w:cs="Arial"/>
          <w:i/>
          <w:iCs/>
          <w:color w:val="000000"/>
        </w:rPr>
        <w:t>,</w:t>
      </w:r>
      <w:r>
        <w:rPr>
          <w:rFonts w:ascii="Arial" w:hAnsi="Arial" w:cs="Arial"/>
          <w:i/>
          <w:iCs/>
          <w:color w:val="000000"/>
        </w:rPr>
        <w:t>(</w:t>
      </w:r>
      <w:r w:rsidRPr="00290F53">
        <w:rPr>
          <w:rFonts w:ascii="Arial" w:hAnsi="Arial" w:cs="Arial"/>
          <w:i/>
          <w:iCs/>
          <w:color w:val="000000"/>
        </w:rPr>
        <w:t>któr</w:t>
      </w:r>
      <w:r>
        <w:rPr>
          <w:rFonts w:ascii="Arial" w:hAnsi="Arial" w:cs="Arial"/>
          <w:i/>
          <w:iCs/>
          <w:color w:val="000000"/>
        </w:rPr>
        <w:t>zy</w:t>
      </w:r>
      <w:r w:rsidRPr="00290F53">
        <w:rPr>
          <w:rFonts w:ascii="Arial" w:hAnsi="Arial" w:cs="Arial"/>
          <w:i/>
          <w:iCs/>
          <w:color w:val="000000"/>
        </w:rPr>
        <w:t xml:space="preserve"> będą uczestniczyć w wykonywaniu zamówienia</w:t>
      </w:r>
      <w:r>
        <w:rPr>
          <w:rFonts w:ascii="Arial" w:hAnsi="Arial" w:cs="Arial"/>
          <w:i/>
          <w:iCs/>
          <w:color w:val="000000"/>
        </w:rPr>
        <w:t>),</w:t>
      </w:r>
      <w:r w:rsidRPr="00290F53">
        <w:rPr>
          <w:rFonts w:ascii="Arial" w:hAnsi="Arial" w:cs="Arial"/>
          <w:i/>
          <w:iCs/>
          <w:color w:val="000000"/>
        </w:rPr>
        <w:t xml:space="preserve"> z których </w:t>
      </w:r>
      <w:r>
        <w:rPr>
          <w:rFonts w:ascii="Arial" w:hAnsi="Arial" w:cs="Arial"/>
          <w:b/>
          <w:bCs/>
          <w:i/>
          <w:iCs/>
          <w:color w:val="000000"/>
        </w:rPr>
        <w:t>przynajmniej :</w:t>
      </w:r>
    </w:p>
    <w:p w:rsidR="00FC37B0" w:rsidRDefault="00FC37B0" w:rsidP="00FC37B0">
      <w:pPr>
        <w:pStyle w:val="Akapitzlist"/>
        <w:numPr>
          <w:ilvl w:val="0"/>
          <w:numId w:val="35"/>
        </w:numPr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6 osób</w:t>
      </w:r>
      <w:r w:rsidRPr="00C630E6">
        <w:rPr>
          <w:rFonts w:ascii="Arial" w:hAnsi="Arial" w:cs="Arial"/>
          <w:b/>
          <w:bCs/>
          <w:i/>
          <w:iCs/>
          <w:color w:val="000000"/>
        </w:rPr>
        <w:t xml:space="preserve"> posiada wykształcenie wyższe pedagogiczne i uprawnienia </w:t>
      </w:r>
      <w:r>
        <w:rPr>
          <w:rFonts w:ascii="Arial" w:hAnsi="Arial" w:cs="Arial"/>
          <w:b/>
          <w:bCs/>
          <w:i/>
          <w:iCs/>
          <w:color w:val="000000"/>
        </w:rPr>
        <w:t xml:space="preserve">trenera lub </w:t>
      </w:r>
      <w:r w:rsidRPr="00C630E6">
        <w:rPr>
          <w:rFonts w:ascii="Arial" w:hAnsi="Arial" w:cs="Arial"/>
          <w:b/>
          <w:bCs/>
          <w:i/>
          <w:iCs/>
          <w:color w:val="000000"/>
        </w:rPr>
        <w:t>instrukto</w:t>
      </w:r>
      <w:r>
        <w:rPr>
          <w:rFonts w:ascii="Arial" w:hAnsi="Arial" w:cs="Arial"/>
          <w:b/>
          <w:bCs/>
          <w:i/>
          <w:iCs/>
          <w:color w:val="000000"/>
        </w:rPr>
        <w:t>ra dyscypliny sportu w pływaniu,</w:t>
      </w:r>
    </w:p>
    <w:p w:rsidR="00FC37B0" w:rsidRDefault="00FC37B0" w:rsidP="00FC37B0">
      <w:pPr>
        <w:pStyle w:val="Akapitzlist"/>
        <w:numPr>
          <w:ilvl w:val="0"/>
          <w:numId w:val="35"/>
        </w:numPr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1 osoba posiada uprawnienia instruktora wodnego aerobiku,</w:t>
      </w:r>
    </w:p>
    <w:p w:rsidR="00FC37B0" w:rsidRDefault="00FC37B0" w:rsidP="00FC37B0">
      <w:pPr>
        <w:pStyle w:val="Akapitzlist"/>
        <w:numPr>
          <w:ilvl w:val="0"/>
          <w:numId w:val="35"/>
        </w:numPr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lastRenderedPageBreak/>
        <w:t>2 osoby posiadają certyfikaty potwierdzające uczestnictwo w kursach lub szkoleniach dokształcających z zakresu prowadzenia zajęć z niemowlętami i dziećmi do 5 roku życia.</w:t>
      </w:r>
    </w:p>
    <w:p w:rsidR="00FC37B0" w:rsidRPr="00B81520" w:rsidRDefault="00FC37B0" w:rsidP="00FC37B0">
      <w:pPr>
        <w:rPr>
          <w:rFonts w:ascii="Arial" w:hAnsi="Arial" w:cs="Arial"/>
          <w:b/>
          <w:bCs/>
          <w:i/>
          <w:iCs/>
          <w:color w:val="000000"/>
        </w:rPr>
      </w:pPr>
    </w:p>
    <w:p w:rsidR="00FC37B0" w:rsidRPr="00885AC0" w:rsidRDefault="00FC37B0" w:rsidP="00FC37B0">
      <w:pPr>
        <w:ind w:left="720"/>
        <w:contextualSpacing/>
        <w:rPr>
          <w:rFonts w:ascii="Arial" w:hAnsi="Arial" w:cs="Arial"/>
          <w:i/>
          <w:iCs/>
          <w:color w:val="000000"/>
        </w:rPr>
      </w:pPr>
      <w:r w:rsidRPr="00885AC0">
        <w:rPr>
          <w:rFonts w:ascii="Arial" w:hAnsi="Arial" w:cs="Arial"/>
          <w:i/>
          <w:iCs/>
          <w:color w:val="000000"/>
        </w:rPr>
        <w:t>W celu potwierdzenie spełnienia niniejszego warunku Wykonawca zobowiązany jest przedłożyć oświadczenie o spełnieniu warunków udziału w postępowaniu, zgodnie z załącznikiem nr 2 do SIWZ oraz wykaz osób, które będą uczestniczyć w wykonaniu zamówienia zgodnie z załącznikiem nr 5 do SWIZ</w:t>
      </w:r>
      <w:r>
        <w:rPr>
          <w:rFonts w:ascii="Arial" w:hAnsi="Arial" w:cs="Arial"/>
          <w:i/>
          <w:iCs/>
          <w:color w:val="000000"/>
        </w:rPr>
        <w:t>.</w:t>
      </w:r>
    </w:p>
    <w:p w:rsidR="00FC37B0" w:rsidRPr="00A60436" w:rsidRDefault="00FC37B0" w:rsidP="00FC37B0">
      <w:pPr>
        <w:spacing w:after="0" w:line="240" w:lineRule="exact"/>
        <w:ind w:left="720"/>
        <w:contextualSpacing/>
        <w:rPr>
          <w:rFonts w:ascii="Arial" w:hAnsi="Arial" w:cs="Arial"/>
          <w:b/>
          <w:bCs/>
          <w:i/>
          <w:iCs/>
        </w:rPr>
      </w:pPr>
      <w:r w:rsidRPr="00A60436">
        <w:rPr>
          <w:rFonts w:ascii="Arial" w:hAnsi="Arial" w:cs="Arial"/>
          <w:i/>
          <w:iCs/>
        </w:rPr>
        <w:t xml:space="preserve"> Ocena spełniania warunku zostanie dokonana metodą </w:t>
      </w:r>
      <w:r w:rsidRPr="00A60436">
        <w:rPr>
          <w:rFonts w:ascii="Arial" w:hAnsi="Arial" w:cs="Arial"/>
          <w:b/>
          <w:bCs/>
          <w:i/>
          <w:iCs/>
        </w:rPr>
        <w:t>spełnia - nie spełnia</w:t>
      </w:r>
    </w:p>
    <w:p w:rsidR="00FC37B0" w:rsidRPr="00A60436" w:rsidRDefault="00FC37B0" w:rsidP="00FC37B0">
      <w:pPr>
        <w:spacing w:after="0" w:line="240" w:lineRule="exact"/>
        <w:ind w:left="720"/>
        <w:contextualSpacing/>
        <w:rPr>
          <w:rFonts w:ascii="Arial" w:hAnsi="Arial" w:cs="Arial"/>
          <w:b/>
          <w:bCs/>
          <w:i/>
          <w:iCs/>
        </w:rPr>
      </w:pPr>
    </w:p>
    <w:p w:rsidR="00FC37B0" w:rsidRPr="00A60436" w:rsidRDefault="00FC37B0" w:rsidP="00FC37B0">
      <w:pPr>
        <w:numPr>
          <w:ilvl w:val="0"/>
          <w:numId w:val="17"/>
        </w:num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Sytuacji </w:t>
      </w:r>
      <w:r w:rsidRPr="00A60436">
        <w:rPr>
          <w:rFonts w:ascii="Arial" w:hAnsi="Arial" w:cs="Arial"/>
          <w:b/>
          <w:bCs/>
        </w:rPr>
        <w:t>ekonomicznej i finansowej</w:t>
      </w:r>
    </w:p>
    <w:p w:rsidR="00FC37B0" w:rsidRDefault="00FC37B0" w:rsidP="00FC37B0">
      <w:pPr>
        <w:spacing w:after="0" w:line="240" w:lineRule="exact"/>
        <w:contextualSpacing/>
        <w:rPr>
          <w:rFonts w:ascii="Arial" w:hAnsi="Arial" w:cs="Arial"/>
        </w:rPr>
      </w:pPr>
      <w:r w:rsidRPr="00A60436">
        <w:rPr>
          <w:rFonts w:ascii="Arial" w:hAnsi="Arial" w:cs="Arial"/>
        </w:rPr>
        <w:t>Opis sposobu dokonywania oceny spełniania tego warunku</w:t>
      </w:r>
      <w:r>
        <w:rPr>
          <w:rFonts w:ascii="Arial" w:hAnsi="Arial" w:cs="Arial"/>
        </w:rPr>
        <w:t>:</w:t>
      </w:r>
    </w:p>
    <w:p w:rsidR="00FC37B0" w:rsidRPr="00A60436" w:rsidRDefault="00FC37B0" w:rsidP="00FC37B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Zamawiający uzna powyższy warunek za spełniony, gdy Wykonawca złoży oświadczenie o spełnianiu warunków udziału w postępowaniu, Załącznik nr 2 do SIWZ</w:t>
      </w:r>
    </w:p>
    <w:p w:rsidR="00FC37B0" w:rsidRPr="00A60436" w:rsidRDefault="00FC37B0" w:rsidP="00FC37B0">
      <w:pPr>
        <w:spacing w:after="0" w:line="240" w:lineRule="exact"/>
        <w:ind w:firstLine="708"/>
        <w:contextualSpacing/>
        <w:rPr>
          <w:rFonts w:ascii="Arial" w:hAnsi="Arial" w:cs="Arial"/>
          <w:b/>
          <w:bCs/>
          <w:i/>
          <w:iCs/>
        </w:rPr>
      </w:pPr>
      <w:r w:rsidRPr="00A60436">
        <w:rPr>
          <w:rFonts w:ascii="Arial" w:hAnsi="Arial" w:cs="Arial"/>
          <w:i/>
          <w:iCs/>
        </w:rPr>
        <w:t xml:space="preserve"> Ocena spełniania warunku zostanie dokonana metodą </w:t>
      </w:r>
      <w:r w:rsidRPr="00A60436">
        <w:rPr>
          <w:rFonts w:ascii="Arial" w:hAnsi="Arial" w:cs="Arial"/>
          <w:b/>
          <w:bCs/>
          <w:i/>
          <w:iCs/>
        </w:rPr>
        <w:t>spełnia - nie spełnia</w:t>
      </w:r>
    </w:p>
    <w:p w:rsidR="00FC37B0" w:rsidRPr="00A60436" w:rsidRDefault="00FC37B0" w:rsidP="00FC37B0">
      <w:pPr>
        <w:spacing w:after="0" w:line="240" w:lineRule="exact"/>
        <w:ind w:left="720"/>
        <w:contextualSpacing/>
        <w:rPr>
          <w:rFonts w:ascii="Arial" w:hAnsi="Arial" w:cs="Arial"/>
          <w:b/>
          <w:bCs/>
          <w:i/>
          <w:iCs/>
        </w:rPr>
      </w:pPr>
      <w:r w:rsidRPr="00A60436">
        <w:rPr>
          <w:rFonts w:ascii="Arial" w:hAnsi="Arial" w:cs="Arial"/>
        </w:rPr>
        <w:br/>
      </w:r>
    </w:p>
    <w:p w:rsidR="00FC37B0" w:rsidRPr="00A60436" w:rsidRDefault="00FC37B0" w:rsidP="00FC37B0">
      <w:pPr>
        <w:spacing w:line="240" w:lineRule="exact"/>
        <w:contextualSpacing/>
        <w:rPr>
          <w:rFonts w:ascii="Arial" w:hAnsi="Arial" w:cs="Arial"/>
          <w:b/>
          <w:bCs/>
        </w:rPr>
      </w:pPr>
    </w:p>
    <w:p w:rsidR="00FC37B0" w:rsidRPr="00A60436" w:rsidRDefault="00FC37B0" w:rsidP="00FC37B0">
      <w:pPr>
        <w:spacing w:line="240" w:lineRule="exact"/>
        <w:jc w:val="both"/>
        <w:rPr>
          <w:rFonts w:ascii="Arial" w:hAnsi="Arial" w:cs="Arial"/>
          <w:lang w:eastAsia="ar-SA"/>
        </w:rPr>
      </w:pPr>
      <w:r w:rsidRPr="00A60436">
        <w:rPr>
          <w:rFonts w:ascii="Arial" w:hAnsi="Arial" w:cs="Arial"/>
          <w:b/>
          <w:bCs/>
        </w:rPr>
        <w:t>2. O udzielenie zamówienia mogą się ubiegać Wykonawcy, którzy nie podlegają wykluczeniu z postępowania o udzielenie zamówienia:</w:t>
      </w:r>
    </w:p>
    <w:p w:rsidR="00FC37B0" w:rsidRPr="008E1B30" w:rsidRDefault="00FC37B0" w:rsidP="00FC37B0">
      <w:pPr>
        <w:autoSpaceDE w:val="0"/>
        <w:jc w:val="both"/>
        <w:rPr>
          <w:rFonts w:ascii="Arial" w:hAnsi="Arial" w:cs="Arial"/>
        </w:rPr>
      </w:pPr>
      <w:r w:rsidRPr="008E1B30">
        <w:rPr>
          <w:rFonts w:ascii="Arial" w:hAnsi="Arial" w:cs="Arial"/>
        </w:rPr>
        <w:t>Z postępowania o udzielenie zamówienia wyklucza się:</w:t>
      </w:r>
    </w:p>
    <w:p w:rsidR="00FC37B0" w:rsidRPr="008E1B30" w:rsidRDefault="00FC37B0" w:rsidP="00FC37B0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8E1B30">
        <w:rPr>
          <w:rFonts w:ascii="Arial" w:hAnsi="Arial" w:cs="Arial"/>
        </w:rPr>
        <w:t xml:space="preserve">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 </w:t>
      </w:r>
    </w:p>
    <w:p w:rsidR="00FC37B0" w:rsidRPr="008E1B30" w:rsidRDefault="00FC37B0" w:rsidP="00FC37B0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E1B30">
        <w:rPr>
          <w:rFonts w:ascii="Arial" w:hAnsi="Arial" w:cs="Arial"/>
        </w:rPr>
        <w:t xml:space="preserve">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FC37B0" w:rsidRPr="008E1B30" w:rsidRDefault="00FC37B0" w:rsidP="00FC37B0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E1B30">
        <w:rPr>
          <w:rFonts w:ascii="Arial" w:hAnsi="Arial" w:cs="Arial"/>
        </w:rPr>
        <w:t xml:space="preserve">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FC37B0" w:rsidRPr="008E1B30" w:rsidRDefault="00FC37B0" w:rsidP="00FC37B0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E1B30">
        <w:rPr>
          <w:rFonts w:ascii="Arial" w:hAnsi="Arial" w:cs="Arial"/>
        </w:rPr>
        <w:t xml:space="preserve">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FC37B0" w:rsidRPr="008E1B30" w:rsidRDefault="00FC37B0" w:rsidP="00FC37B0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Pr="008E1B30">
        <w:rPr>
          <w:rFonts w:ascii="Arial" w:hAnsi="Arial" w:cs="Arial"/>
        </w:rPr>
        <w:t xml:space="preserve">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FC37B0" w:rsidRPr="008E1B30" w:rsidRDefault="00FC37B0" w:rsidP="00FC37B0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8E1B30">
        <w:rPr>
          <w:rFonts w:ascii="Arial" w:hAnsi="Arial" w:cs="Arial"/>
        </w:rPr>
        <w:t xml:space="preserve">) 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FC37B0" w:rsidRPr="008E1B30" w:rsidRDefault="00FC37B0" w:rsidP="00FC37B0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8E1B30">
        <w:rPr>
          <w:rFonts w:ascii="Arial" w:hAnsi="Arial" w:cs="Arial"/>
        </w:rPr>
        <w:t xml:space="preserve">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FC37B0" w:rsidRPr="008E1B30" w:rsidRDefault="00FC37B0" w:rsidP="00FC37B0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8E1B30">
        <w:rPr>
          <w:rFonts w:ascii="Arial" w:hAnsi="Arial" w:cs="Arial"/>
        </w:rPr>
        <w:t xml:space="preserve">) podmioty zbiorowe, wobec których sąd orzekł zakaz ubiegania się o zamówienia na podstawie przepisów o odpowiedzialności podmiotów zbiorowych za czyny zabronione pod groźbą kary; </w:t>
      </w:r>
    </w:p>
    <w:p w:rsidR="00FC37B0" w:rsidRPr="008E1B30" w:rsidRDefault="00FC37B0" w:rsidP="00FC37B0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8E1B30">
        <w:rPr>
          <w:rFonts w:ascii="Arial" w:hAnsi="Arial" w:cs="Arial"/>
        </w:rPr>
        <w:t xml:space="preserve">)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 </w:t>
      </w:r>
    </w:p>
    <w:p w:rsidR="00FC37B0" w:rsidRDefault="00FC37B0" w:rsidP="00FC37B0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8E1B30">
        <w:rPr>
          <w:rFonts w:ascii="Arial" w:hAnsi="Arial" w:cs="Arial"/>
        </w:rPr>
        <w:t>) 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</w:t>
      </w:r>
    </w:p>
    <w:p w:rsidR="00FC37B0" w:rsidRDefault="00FC37B0" w:rsidP="00FC37B0">
      <w:pPr>
        <w:autoSpaceDE w:val="0"/>
        <w:spacing w:line="1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eastAsia="ar-SA"/>
        </w:rPr>
        <w:t>3.</w:t>
      </w:r>
      <w:r w:rsidRPr="008E1B30">
        <w:rPr>
          <w:rFonts w:ascii="Arial" w:hAnsi="Arial" w:cs="Arial"/>
          <w:b/>
          <w:bCs/>
        </w:rPr>
        <w:t xml:space="preserve"> Możliwość zatrudnienia podwykonawców.</w:t>
      </w:r>
    </w:p>
    <w:p w:rsidR="00FC37B0" w:rsidRPr="00180D78" w:rsidRDefault="00FC37B0" w:rsidP="00FC37B0">
      <w:pPr>
        <w:pStyle w:val="Bezodstpw"/>
        <w:numPr>
          <w:ilvl w:val="0"/>
          <w:numId w:val="3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180D78">
        <w:rPr>
          <w:rFonts w:ascii="Arial" w:hAnsi="Arial" w:cs="Arial"/>
          <w:sz w:val="22"/>
          <w:szCs w:val="22"/>
        </w:rPr>
        <w:t>Wykonawca może zawrzeć umowę na części zamówienia określone w ofercie przetargowej, ze wskazanym przez siebie podwykonawcą pod warunkiem, że posiada on kwalifikacje do ich wykonania.</w:t>
      </w:r>
    </w:p>
    <w:p w:rsidR="00FC37B0" w:rsidRPr="00180D78" w:rsidRDefault="00FC37B0" w:rsidP="00FC37B0">
      <w:pPr>
        <w:pStyle w:val="Bezodstpw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180D78">
        <w:rPr>
          <w:rFonts w:ascii="Arial" w:hAnsi="Arial" w:cs="Arial"/>
          <w:sz w:val="22"/>
          <w:szCs w:val="22"/>
        </w:rPr>
        <w:t xml:space="preserve">Zamawiający zgodnie z art. 36b ustawy </w:t>
      </w:r>
      <w:proofErr w:type="spellStart"/>
      <w:r w:rsidRPr="00180D78">
        <w:rPr>
          <w:rFonts w:ascii="Arial" w:hAnsi="Arial" w:cs="Arial"/>
          <w:sz w:val="22"/>
          <w:szCs w:val="22"/>
        </w:rPr>
        <w:t>pzp</w:t>
      </w:r>
      <w:proofErr w:type="spellEnd"/>
      <w:r w:rsidRPr="00180D78">
        <w:rPr>
          <w:rFonts w:ascii="Arial" w:hAnsi="Arial" w:cs="Arial"/>
          <w:sz w:val="22"/>
          <w:szCs w:val="22"/>
        </w:rPr>
        <w:t xml:space="preserve"> żąda podania przez Wykonawcę w ofercie nazw</w:t>
      </w:r>
      <w:r>
        <w:rPr>
          <w:rFonts w:ascii="Arial" w:hAnsi="Arial" w:cs="Arial"/>
          <w:sz w:val="22"/>
          <w:szCs w:val="22"/>
        </w:rPr>
        <w:t xml:space="preserve"> p</w:t>
      </w:r>
      <w:r w:rsidRPr="00180D78">
        <w:rPr>
          <w:rFonts w:ascii="Arial" w:hAnsi="Arial" w:cs="Arial"/>
          <w:sz w:val="22"/>
          <w:szCs w:val="22"/>
        </w:rPr>
        <w:t xml:space="preserve">odwykonawców, na których zasoby Wykonawca powołuje się na zasadach </w:t>
      </w:r>
      <w:r w:rsidRPr="00180D78">
        <w:rPr>
          <w:rFonts w:ascii="Arial" w:hAnsi="Arial" w:cs="Arial"/>
          <w:sz w:val="22"/>
          <w:szCs w:val="22"/>
        </w:rPr>
        <w:lastRenderedPageBreak/>
        <w:t xml:space="preserve">określonych w </w:t>
      </w:r>
      <w:proofErr w:type="spellStart"/>
      <w:r w:rsidRPr="00180D78">
        <w:rPr>
          <w:rFonts w:ascii="Arial" w:hAnsi="Arial" w:cs="Arial"/>
          <w:sz w:val="22"/>
          <w:szCs w:val="22"/>
        </w:rPr>
        <w:t>w</w:t>
      </w:r>
      <w:proofErr w:type="spellEnd"/>
      <w:r w:rsidRPr="00180D78">
        <w:rPr>
          <w:rFonts w:ascii="Arial" w:hAnsi="Arial" w:cs="Arial"/>
          <w:sz w:val="22"/>
          <w:szCs w:val="22"/>
        </w:rPr>
        <w:t xml:space="preserve"> art. 26 ust. 2b </w:t>
      </w:r>
      <w:proofErr w:type="spellStart"/>
      <w:r w:rsidRPr="00180D78">
        <w:rPr>
          <w:rFonts w:ascii="Arial" w:hAnsi="Arial" w:cs="Arial"/>
          <w:sz w:val="22"/>
          <w:szCs w:val="22"/>
        </w:rPr>
        <w:t>pzp</w:t>
      </w:r>
      <w:proofErr w:type="spellEnd"/>
      <w:r w:rsidRPr="00180D78">
        <w:rPr>
          <w:rFonts w:ascii="Arial" w:hAnsi="Arial" w:cs="Arial"/>
          <w:sz w:val="22"/>
          <w:szCs w:val="22"/>
        </w:rPr>
        <w:t xml:space="preserve"> w celu wykazania spełnienia warunków udziału w postępowaniu określonych w rozdziale VIII SIWZ;</w:t>
      </w:r>
    </w:p>
    <w:p w:rsidR="00FC37B0" w:rsidRDefault="00FC37B0" w:rsidP="00FC37B0">
      <w:pPr>
        <w:pStyle w:val="Bezodstpw"/>
        <w:numPr>
          <w:ilvl w:val="0"/>
          <w:numId w:val="3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180D78">
        <w:rPr>
          <w:rFonts w:ascii="Arial" w:hAnsi="Arial" w:cs="Arial"/>
          <w:sz w:val="22"/>
          <w:szCs w:val="22"/>
        </w:rPr>
        <w:t>jeżeli Wykonawca zmieni lub zrezygnuje z Podwykonawcy, o którym mowa w pkt 2 powyżej Wykonawca zobowiązany jest wykazać Zamawiającemu, iż zaproponowany inny Podwykonawca samodzielnie spełnia warunki udziału w postępowaniu w stopniu nie mniejszym niż wymagany w SIWZ;</w:t>
      </w:r>
    </w:p>
    <w:p w:rsidR="00FC37B0" w:rsidRDefault="00FC37B0" w:rsidP="00FC37B0">
      <w:pPr>
        <w:pStyle w:val="Bezodstpw"/>
        <w:numPr>
          <w:ilvl w:val="0"/>
          <w:numId w:val="37"/>
        </w:numPr>
        <w:suppressAutoHyphens w:val="0"/>
        <w:jc w:val="both"/>
        <w:rPr>
          <w:rFonts w:ascii="Arial" w:hAnsi="Arial" w:cs="Arial"/>
        </w:rPr>
      </w:pPr>
      <w:r w:rsidRPr="00324B53">
        <w:rPr>
          <w:rFonts w:ascii="Arial" w:hAnsi="Arial" w:cs="Arial"/>
          <w:sz w:val="22"/>
          <w:szCs w:val="22"/>
        </w:rPr>
        <w:t>W przypadku przewidywanego przez wykonawcę zatrudnienia podwykonawców należy w ofercie podać jaki zakres przedmiotu zamówienia będzie realizował podwykonawca/</w:t>
      </w:r>
      <w:proofErr w:type="spellStart"/>
      <w:r w:rsidRPr="00324B53">
        <w:rPr>
          <w:rFonts w:ascii="Arial" w:hAnsi="Arial" w:cs="Arial"/>
          <w:sz w:val="22"/>
          <w:szCs w:val="22"/>
        </w:rPr>
        <w:t>cy</w:t>
      </w:r>
      <w:proofErr w:type="spellEnd"/>
    </w:p>
    <w:p w:rsidR="00FC37B0" w:rsidRDefault="00FC37B0" w:rsidP="00FC37B0">
      <w:pPr>
        <w:pStyle w:val="Bezodstpw"/>
        <w:numPr>
          <w:ilvl w:val="0"/>
          <w:numId w:val="37"/>
        </w:numPr>
        <w:suppressAutoHyphens w:val="0"/>
        <w:jc w:val="both"/>
        <w:rPr>
          <w:rFonts w:ascii="Arial" w:hAnsi="Arial" w:cs="Arial"/>
        </w:rPr>
      </w:pPr>
      <w:r w:rsidRPr="00324B53">
        <w:rPr>
          <w:rFonts w:ascii="Arial" w:hAnsi="Arial" w:cs="Arial"/>
          <w:sz w:val="22"/>
          <w:szCs w:val="22"/>
        </w:rPr>
        <w:t>Zlecenie części usług podwykonawcom nie zmienia zobowiązań wykonawcy wobec Zamawiającego za wykonanie tej części usług. Wykonawca jest odpowiedzialny za działania, uchybienia i zaniedbania podwykonawców i ich pracowników w takim samym stopniu jakby to były działania, uchybienia i zaniedbania jego lub jego pracowników</w:t>
      </w:r>
    </w:p>
    <w:p w:rsidR="00FC37B0" w:rsidRDefault="00FC37B0" w:rsidP="00FC37B0">
      <w:pPr>
        <w:pStyle w:val="Bezodstpw"/>
        <w:numPr>
          <w:ilvl w:val="0"/>
          <w:numId w:val="37"/>
        </w:numPr>
        <w:suppressAutoHyphens w:val="0"/>
        <w:jc w:val="both"/>
        <w:rPr>
          <w:rFonts w:ascii="Arial" w:hAnsi="Arial" w:cs="Arial"/>
        </w:rPr>
      </w:pPr>
      <w:r w:rsidRPr="00180D78">
        <w:rPr>
          <w:rFonts w:ascii="Arial" w:hAnsi="Arial" w:cs="Arial"/>
          <w:sz w:val="22"/>
          <w:szCs w:val="22"/>
        </w:rPr>
        <w:t>powierzenie wykonania części przedmiotu zamówienia Podwykonawcy lub Podwykonawcom wymaga zawarcia umowy o podwykonawstwo, przez którą należy rozumieć umowę w formie pisemnej o charakterze odpłatnym</w:t>
      </w:r>
    </w:p>
    <w:p w:rsidR="00FC37B0" w:rsidRDefault="00FC37B0" w:rsidP="00FC37B0">
      <w:pPr>
        <w:pStyle w:val="Bezodstpw"/>
        <w:numPr>
          <w:ilvl w:val="0"/>
          <w:numId w:val="37"/>
        </w:numPr>
        <w:suppressAutoHyphens w:val="0"/>
        <w:jc w:val="both"/>
        <w:rPr>
          <w:rFonts w:ascii="Arial" w:hAnsi="Arial" w:cs="Arial"/>
        </w:rPr>
      </w:pPr>
      <w:r w:rsidRPr="00180D78">
        <w:rPr>
          <w:rFonts w:ascii="Arial" w:hAnsi="Arial" w:cs="Arial"/>
          <w:sz w:val="22"/>
          <w:szCs w:val="22"/>
        </w:rPr>
        <w:t>Wykonawcy nie przysługuje prawo do przedłużenia terminu wykonania przedmiotu umowy z powodu okoliczności leżących po stronie podwykonawcy</w:t>
      </w:r>
    </w:p>
    <w:p w:rsidR="00FC37B0" w:rsidRPr="00FB5DA1" w:rsidRDefault="00FC37B0" w:rsidP="00FC37B0">
      <w:pPr>
        <w:pStyle w:val="Bezodstpw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FB5DA1">
        <w:rPr>
          <w:rFonts w:ascii="Arial" w:hAnsi="Arial" w:cs="Arial"/>
          <w:sz w:val="22"/>
          <w:szCs w:val="22"/>
        </w:rPr>
        <w:t>Jeżeli Wykonawca nie deklaruje w ofercie zatrudnienia podwykonawców, Zamawiający przyjmuje, że przedmiot zamówienia zostanie wykonany samodzielnie przez Wykonawcę.</w:t>
      </w:r>
    </w:p>
    <w:p w:rsidR="00FC37B0" w:rsidRDefault="00FC37B0" w:rsidP="00FC37B0">
      <w:pPr>
        <w:pStyle w:val="Bezodstpw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FB5DA1">
        <w:rPr>
          <w:rFonts w:ascii="Arial" w:hAnsi="Arial" w:cs="Arial"/>
          <w:sz w:val="22"/>
          <w:szCs w:val="22"/>
        </w:rPr>
        <w:t>W przypadku zaistnienia konieczność zmiany podwykonawcy, Wykonawca zobowiązany jest  do pisemnego uzasadnienia planowanej zmiany.</w:t>
      </w:r>
    </w:p>
    <w:p w:rsidR="00FC37B0" w:rsidRDefault="00FC37B0" w:rsidP="00FC37B0">
      <w:pPr>
        <w:pStyle w:val="Bezodstpw"/>
        <w:ind w:left="360"/>
        <w:jc w:val="both"/>
        <w:rPr>
          <w:rFonts w:ascii="Arial" w:hAnsi="Arial" w:cs="Arial"/>
          <w:sz w:val="22"/>
          <w:szCs w:val="22"/>
        </w:rPr>
      </w:pPr>
    </w:p>
    <w:p w:rsidR="00FC37B0" w:rsidRPr="00525DB5" w:rsidRDefault="00FC37B0" w:rsidP="00FC37B0">
      <w:pPr>
        <w:pStyle w:val="Bezodstpw"/>
        <w:ind w:left="360"/>
        <w:jc w:val="both"/>
        <w:rPr>
          <w:rFonts w:ascii="Arial" w:hAnsi="Arial" w:cs="Arial"/>
          <w:sz w:val="22"/>
          <w:szCs w:val="22"/>
        </w:rPr>
      </w:pPr>
    </w:p>
    <w:p w:rsidR="00FC37B0" w:rsidRDefault="00FC37B0" w:rsidP="00FC37B0">
      <w:pPr>
        <w:tabs>
          <w:tab w:val="left" w:pos="720"/>
        </w:tabs>
        <w:suppressAutoHyphens/>
        <w:spacing w:after="0" w:line="240" w:lineRule="exact"/>
        <w:jc w:val="both"/>
        <w:rPr>
          <w:rFonts w:ascii="Arial" w:hAnsi="Arial" w:cs="Arial"/>
          <w:b/>
          <w:bCs/>
          <w:lang w:eastAsia="ar-SA"/>
        </w:rPr>
      </w:pPr>
    </w:p>
    <w:p w:rsidR="00FC37B0" w:rsidRPr="00A60436" w:rsidRDefault="00FC37B0" w:rsidP="00FC37B0">
      <w:pPr>
        <w:spacing w:line="240" w:lineRule="exact"/>
        <w:jc w:val="both"/>
        <w:rPr>
          <w:rFonts w:ascii="Arial" w:hAnsi="Arial" w:cs="Arial"/>
          <w:b/>
          <w:bCs/>
          <w:lang w:eastAsia="ar-SA"/>
        </w:rPr>
      </w:pPr>
      <w:r w:rsidRPr="00A60436">
        <w:rPr>
          <w:rFonts w:ascii="Arial" w:hAnsi="Arial" w:cs="Arial"/>
          <w:b/>
          <w:bCs/>
          <w:lang w:eastAsia="ar-SA"/>
        </w:rPr>
        <w:t>ROZDZIAŁ IX. OŚWIADCZENIA</w:t>
      </w:r>
    </w:p>
    <w:p w:rsidR="00FC37B0" w:rsidRPr="00A60436" w:rsidRDefault="00FC37B0" w:rsidP="00FC37B0">
      <w:pPr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lang w:eastAsia="ar-SA"/>
        </w:rPr>
      </w:pPr>
      <w:r w:rsidRPr="00A60436">
        <w:rPr>
          <w:rFonts w:ascii="Arial" w:hAnsi="Arial" w:cs="Arial"/>
          <w:color w:val="000000"/>
          <w:lang w:eastAsia="ar-SA"/>
        </w:rPr>
        <w:t xml:space="preserve">Wykonawca stosownie do art. 44 ustawy musi złożyć oświadczenie o spełnianiu warunków udziału w postępowaniu </w:t>
      </w:r>
      <w:r w:rsidRPr="00A60436">
        <w:rPr>
          <w:rFonts w:ascii="Arial" w:hAnsi="Arial" w:cs="Arial"/>
          <w:b/>
          <w:bCs/>
          <w:i/>
          <w:iCs/>
          <w:color w:val="000000"/>
          <w:lang w:eastAsia="ar-SA"/>
        </w:rPr>
        <w:t>( wg wzoru stanowiącego załącznik Nr 2 do SIWZ)</w:t>
      </w:r>
      <w:r w:rsidRPr="00A60436">
        <w:rPr>
          <w:rFonts w:ascii="Arial" w:hAnsi="Arial" w:cs="Arial"/>
          <w:color w:val="000000"/>
          <w:lang w:eastAsia="ar-SA"/>
        </w:rPr>
        <w:t>.</w:t>
      </w:r>
    </w:p>
    <w:p w:rsidR="00FC37B0" w:rsidRPr="00A60436" w:rsidRDefault="00FC37B0" w:rsidP="00FC37B0">
      <w:pPr>
        <w:tabs>
          <w:tab w:val="left" w:pos="0"/>
        </w:tabs>
        <w:spacing w:line="240" w:lineRule="exact"/>
        <w:jc w:val="both"/>
        <w:rPr>
          <w:rFonts w:ascii="Arial" w:hAnsi="Arial" w:cs="Arial"/>
          <w:b/>
          <w:bCs/>
          <w:lang w:eastAsia="ar-SA"/>
        </w:rPr>
      </w:pPr>
      <w:r w:rsidRPr="00A60436">
        <w:rPr>
          <w:rFonts w:ascii="Arial" w:hAnsi="Arial" w:cs="Arial"/>
          <w:b/>
          <w:bCs/>
          <w:lang w:eastAsia="ar-SA"/>
        </w:rPr>
        <w:t xml:space="preserve">ROZDZIAŁ X. DOKUMENTY JAKIE MA DOSTARCZYĆ WYKONAWCA W CELU POTWIERDZENIA SPEŁNIENIA WARUNKÓW UDZIAŁU W POSTĘPOWANIU </w:t>
      </w:r>
    </w:p>
    <w:p w:rsidR="00FC37B0" w:rsidRPr="00A60436" w:rsidRDefault="00FC37B0" w:rsidP="00FC37B0">
      <w:pPr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A60436">
        <w:rPr>
          <w:rFonts w:ascii="Arial" w:hAnsi="Arial" w:cs="Arial"/>
          <w:b/>
          <w:bCs/>
          <w:color w:val="000000"/>
        </w:rPr>
        <w:t xml:space="preserve">W celu wykazania spełniania przez Wykonawców warunków, o których mowa w art. 22 ust. 1 ustawy, Zamawiający żąda złożenia: </w:t>
      </w:r>
    </w:p>
    <w:p w:rsidR="00FC37B0" w:rsidRPr="00A60436" w:rsidRDefault="00FC37B0" w:rsidP="00FC37B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lang w:eastAsia="pl-PL"/>
        </w:rPr>
      </w:pPr>
    </w:p>
    <w:p w:rsidR="00FC37B0" w:rsidRPr="001230E4" w:rsidRDefault="00FC37B0" w:rsidP="00FC37B0">
      <w:pPr>
        <w:pStyle w:val="Akapitzlist"/>
        <w:numPr>
          <w:ilvl w:val="0"/>
          <w:numId w:val="38"/>
        </w:numPr>
        <w:rPr>
          <w:rFonts w:ascii="Arial" w:hAnsi="Arial" w:cs="Arial"/>
          <w:b/>
          <w:bCs/>
          <w:i/>
          <w:iCs/>
          <w:color w:val="000000"/>
          <w:lang w:eastAsia="pl-PL"/>
        </w:rPr>
      </w:pPr>
      <w:r w:rsidRPr="001230E4">
        <w:rPr>
          <w:rFonts w:ascii="Arial" w:hAnsi="Arial" w:cs="Arial"/>
        </w:rPr>
        <w:t xml:space="preserve">Wykazu, że Wykonawca dysponuje osobami zdolnymi do wykonania zamówienia lub wykaz osób zdolnych do wykonania zamówienia innych podmiotów na zasadach określonych w art. 26 ust. 2b ustawy Prawo Zamówień Publicznych </w:t>
      </w:r>
      <w:proofErr w:type="spellStart"/>
      <w:r w:rsidRPr="001230E4">
        <w:rPr>
          <w:rFonts w:ascii="Arial" w:hAnsi="Arial" w:cs="Arial"/>
        </w:rPr>
        <w:t>tj</w:t>
      </w:r>
      <w:proofErr w:type="spellEnd"/>
    </w:p>
    <w:p w:rsidR="00FC37B0" w:rsidRDefault="00FC37B0" w:rsidP="00FC37B0">
      <w:pPr>
        <w:ind w:left="720"/>
        <w:contextualSpacing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co najmniej 9 trenerami lub instruktorami</w:t>
      </w:r>
      <w:r w:rsidRPr="00086455">
        <w:rPr>
          <w:rFonts w:ascii="Arial" w:hAnsi="Arial" w:cs="Arial"/>
          <w:b/>
          <w:bCs/>
          <w:i/>
          <w:iCs/>
          <w:color w:val="000000"/>
        </w:rPr>
        <w:t xml:space="preserve"> pływania</w:t>
      </w:r>
      <w:r>
        <w:rPr>
          <w:rFonts w:ascii="Arial" w:hAnsi="Arial" w:cs="Arial"/>
          <w:b/>
          <w:bCs/>
          <w:i/>
          <w:iCs/>
          <w:color w:val="000000"/>
        </w:rPr>
        <w:t xml:space="preserve"> oraz co najmniej 1 instruktorem nurkowania</w:t>
      </w:r>
      <w:r w:rsidRPr="00290F53">
        <w:rPr>
          <w:rFonts w:ascii="Arial" w:hAnsi="Arial" w:cs="Arial"/>
          <w:i/>
          <w:iCs/>
          <w:color w:val="000000"/>
        </w:rPr>
        <w:t>,</w:t>
      </w:r>
      <w:r>
        <w:rPr>
          <w:rFonts w:ascii="Arial" w:hAnsi="Arial" w:cs="Arial"/>
          <w:i/>
          <w:iCs/>
          <w:color w:val="000000"/>
        </w:rPr>
        <w:t>(</w:t>
      </w:r>
      <w:r w:rsidRPr="00290F53">
        <w:rPr>
          <w:rFonts w:ascii="Arial" w:hAnsi="Arial" w:cs="Arial"/>
          <w:i/>
          <w:iCs/>
          <w:color w:val="000000"/>
        </w:rPr>
        <w:t>któr</w:t>
      </w:r>
      <w:r>
        <w:rPr>
          <w:rFonts w:ascii="Arial" w:hAnsi="Arial" w:cs="Arial"/>
          <w:i/>
          <w:iCs/>
          <w:color w:val="000000"/>
        </w:rPr>
        <w:t>zy</w:t>
      </w:r>
      <w:r w:rsidRPr="00290F53">
        <w:rPr>
          <w:rFonts w:ascii="Arial" w:hAnsi="Arial" w:cs="Arial"/>
          <w:i/>
          <w:iCs/>
          <w:color w:val="000000"/>
        </w:rPr>
        <w:t xml:space="preserve"> będą uczestniczyć w wykonywaniu zamówienia</w:t>
      </w:r>
      <w:r>
        <w:rPr>
          <w:rFonts w:ascii="Arial" w:hAnsi="Arial" w:cs="Arial"/>
          <w:i/>
          <w:iCs/>
          <w:color w:val="000000"/>
        </w:rPr>
        <w:t>),</w:t>
      </w:r>
      <w:r w:rsidRPr="00290F53">
        <w:rPr>
          <w:rFonts w:ascii="Arial" w:hAnsi="Arial" w:cs="Arial"/>
          <w:i/>
          <w:iCs/>
          <w:color w:val="000000"/>
        </w:rPr>
        <w:t xml:space="preserve"> z których </w:t>
      </w:r>
      <w:r>
        <w:rPr>
          <w:rFonts w:ascii="Arial" w:hAnsi="Arial" w:cs="Arial"/>
          <w:b/>
          <w:bCs/>
          <w:i/>
          <w:iCs/>
          <w:color w:val="000000"/>
        </w:rPr>
        <w:t>przynajmniej :</w:t>
      </w:r>
    </w:p>
    <w:p w:rsidR="00FC37B0" w:rsidRDefault="00FC37B0" w:rsidP="00FC37B0">
      <w:pPr>
        <w:pStyle w:val="Akapitzlist"/>
        <w:numPr>
          <w:ilvl w:val="0"/>
          <w:numId w:val="35"/>
        </w:numPr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6 osób</w:t>
      </w:r>
      <w:r w:rsidRPr="00C630E6">
        <w:rPr>
          <w:rFonts w:ascii="Arial" w:hAnsi="Arial" w:cs="Arial"/>
          <w:b/>
          <w:bCs/>
          <w:i/>
          <w:iCs/>
          <w:color w:val="000000"/>
        </w:rPr>
        <w:t xml:space="preserve"> posiada wykształcenie wyższe pedagogiczne i uprawnienia </w:t>
      </w:r>
      <w:r>
        <w:rPr>
          <w:rFonts w:ascii="Arial" w:hAnsi="Arial" w:cs="Arial"/>
          <w:b/>
          <w:bCs/>
          <w:i/>
          <w:iCs/>
          <w:color w:val="000000"/>
        </w:rPr>
        <w:t xml:space="preserve">trenera lub </w:t>
      </w:r>
      <w:r w:rsidRPr="00C630E6">
        <w:rPr>
          <w:rFonts w:ascii="Arial" w:hAnsi="Arial" w:cs="Arial"/>
          <w:b/>
          <w:bCs/>
          <w:i/>
          <w:iCs/>
          <w:color w:val="000000"/>
        </w:rPr>
        <w:t>instrukto</w:t>
      </w:r>
      <w:r>
        <w:rPr>
          <w:rFonts w:ascii="Arial" w:hAnsi="Arial" w:cs="Arial"/>
          <w:b/>
          <w:bCs/>
          <w:i/>
          <w:iCs/>
          <w:color w:val="000000"/>
        </w:rPr>
        <w:t>ra dyscypliny sportu w pływaniu,</w:t>
      </w:r>
    </w:p>
    <w:p w:rsidR="00FC37B0" w:rsidRDefault="00FC37B0" w:rsidP="00FC37B0">
      <w:pPr>
        <w:pStyle w:val="Akapitzlist"/>
        <w:numPr>
          <w:ilvl w:val="0"/>
          <w:numId w:val="35"/>
        </w:numPr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1 osoba posiada uprawnienia instruktora wodnego aerobiku,</w:t>
      </w:r>
    </w:p>
    <w:p w:rsidR="00FC37B0" w:rsidRPr="008722D6" w:rsidRDefault="00FC37B0" w:rsidP="00FC37B0">
      <w:pPr>
        <w:pStyle w:val="Akapitzlist"/>
        <w:numPr>
          <w:ilvl w:val="0"/>
          <w:numId w:val="35"/>
        </w:numPr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2 osoby posiadają certyfikaty potwierdzające uczestnictwo w kursach lub szkoleniach  dokształcających z zakresu  prowadzenia zajęć z niemowlętami i  dziećmi do 5 roku życia</w:t>
      </w:r>
    </w:p>
    <w:p w:rsidR="00FC37B0" w:rsidRPr="00D758EB" w:rsidRDefault="00FC37B0" w:rsidP="00FC37B0">
      <w:pPr>
        <w:pStyle w:val="Akapitzlist"/>
        <w:ind w:left="1440"/>
        <w:rPr>
          <w:rFonts w:ascii="Arial" w:hAnsi="Arial" w:cs="Arial"/>
          <w:bCs/>
          <w:i/>
          <w:iCs/>
          <w:color w:val="000000"/>
        </w:rPr>
      </w:pPr>
      <w:r w:rsidRPr="00FF648D">
        <w:rPr>
          <w:rFonts w:ascii="Arial" w:hAnsi="Arial" w:cs="Arial"/>
          <w:b/>
          <w:bCs/>
          <w:i/>
          <w:iCs/>
          <w:color w:val="000000"/>
          <w:lang w:eastAsia="pl-PL"/>
        </w:rPr>
        <w:t xml:space="preserve"> </w:t>
      </w:r>
      <w:r w:rsidRPr="00D758EB">
        <w:rPr>
          <w:rFonts w:ascii="Arial" w:hAnsi="Arial" w:cs="Arial"/>
          <w:bCs/>
          <w:i/>
          <w:iCs/>
          <w:color w:val="000000"/>
          <w:lang w:eastAsia="pl-PL"/>
        </w:rPr>
        <w:t>(zgodnie z załącznikiem nr 5 do SIWZ).</w:t>
      </w:r>
    </w:p>
    <w:p w:rsidR="00FC37B0" w:rsidRPr="008A655D" w:rsidRDefault="00FC37B0" w:rsidP="00FC37B0">
      <w:pPr>
        <w:widowControl w:val="0"/>
        <w:tabs>
          <w:tab w:val="left" w:pos="644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FC37B0" w:rsidRPr="002F0481" w:rsidRDefault="00FC37B0" w:rsidP="00FC37B0">
      <w:pPr>
        <w:widowControl w:val="0"/>
        <w:numPr>
          <w:ilvl w:val="0"/>
          <w:numId w:val="38"/>
        </w:numPr>
        <w:tabs>
          <w:tab w:val="left" w:pos="644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8A655D">
        <w:rPr>
          <w:rFonts w:ascii="Arial" w:hAnsi="Arial" w:cs="Arial"/>
          <w:color w:val="000000"/>
        </w:rPr>
        <w:lastRenderedPageBreak/>
        <w:t>Wykonawca może polegać na wiedzy i doświadczeniu, potencjale technicznym, osobach zdolnych do wykonania zamówienia lub zdolnościach finansowych</w:t>
      </w:r>
      <w:r>
        <w:rPr>
          <w:rFonts w:ascii="Arial" w:hAnsi="Arial" w:cs="Arial"/>
          <w:color w:val="000000"/>
        </w:rPr>
        <w:t xml:space="preserve"> lub ekonomicznych</w:t>
      </w:r>
      <w:r w:rsidRPr="008A655D">
        <w:rPr>
          <w:rFonts w:ascii="Arial" w:hAnsi="Arial" w:cs="Arial"/>
          <w:color w:val="000000"/>
        </w:rPr>
        <w:t xml:space="preserve"> innych podmiotów, niezależnie od charakteru prawnego łączących go z nimi stosunków. Wykonawca w takiej sytuacji zobowiązany jest udowodnić zamawiającemu, iż będzie dysponował </w:t>
      </w:r>
      <w:r>
        <w:rPr>
          <w:rFonts w:ascii="Arial" w:hAnsi="Arial" w:cs="Arial"/>
          <w:color w:val="000000"/>
        </w:rPr>
        <w:t xml:space="preserve">tymi </w:t>
      </w:r>
      <w:r w:rsidRPr="008A655D">
        <w:rPr>
          <w:rFonts w:ascii="Arial" w:hAnsi="Arial" w:cs="Arial"/>
          <w:color w:val="000000"/>
        </w:rPr>
        <w:t xml:space="preserve">zasobami </w:t>
      </w:r>
      <w:r>
        <w:rPr>
          <w:rFonts w:ascii="Arial" w:hAnsi="Arial" w:cs="Arial"/>
          <w:color w:val="000000"/>
        </w:rPr>
        <w:t xml:space="preserve"> w trakcie realizacji zamówienia, </w:t>
      </w:r>
      <w:r w:rsidRPr="008A655D">
        <w:rPr>
          <w:rFonts w:ascii="Arial" w:hAnsi="Arial" w:cs="Arial"/>
          <w:color w:val="000000"/>
        </w:rPr>
        <w:t xml:space="preserve">w szczególności przedstawiając w tym celu pisemne zobowiązanie tych podmiotów do oddania mu do dyspozycji niezbędnych zasobów na </w:t>
      </w:r>
      <w:r>
        <w:rPr>
          <w:rFonts w:ascii="Arial" w:hAnsi="Arial" w:cs="Arial"/>
          <w:color w:val="000000"/>
        </w:rPr>
        <w:t>potrzeby wykonania zamówienia.</w:t>
      </w:r>
    </w:p>
    <w:p w:rsidR="00FC37B0" w:rsidRDefault="00FC37B0" w:rsidP="00FC37B0">
      <w:pPr>
        <w:pStyle w:val="Akapitzlist"/>
        <w:rPr>
          <w:rFonts w:ascii="Arial" w:hAnsi="Arial" w:cs="Arial"/>
        </w:rPr>
      </w:pPr>
    </w:p>
    <w:p w:rsidR="00FC37B0" w:rsidRPr="008722D6" w:rsidRDefault="00FC37B0" w:rsidP="00FC37B0">
      <w:pPr>
        <w:widowControl w:val="0"/>
        <w:numPr>
          <w:ilvl w:val="0"/>
          <w:numId w:val="38"/>
        </w:numPr>
        <w:tabs>
          <w:tab w:val="left" w:pos="644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Podmiot, który zobowiązał się do udostępniania zasobów zgodnie z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>. 3, odpowiada solidarnie z wykonawcą za szkodę zamawiającego powstała wskutek nieudostępnienia tych zasobów, chyba że za nieudostępnieni zasobów nie ponosi winy.</w:t>
      </w:r>
    </w:p>
    <w:p w:rsidR="00FC37B0" w:rsidRPr="00D723DC" w:rsidRDefault="00FC37B0" w:rsidP="00FC37B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ind w:left="284"/>
        <w:jc w:val="both"/>
        <w:rPr>
          <w:rFonts w:ascii="Arial" w:hAnsi="Arial" w:cs="Arial"/>
          <w:b/>
          <w:bCs/>
          <w:i/>
          <w:iCs/>
          <w:color w:val="000000"/>
          <w:lang w:eastAsia="pl-PL"/>
        </w:rPr>
      </w:pPr>
    </w:p>
    <w:p w:rsidR="00FC37B0" w:rsidRPr="00EF196E" w:rsidRDefault="00FC37B0" w:rsidP="00FC37B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ind w:left="284"/>
        <w:jc w:val="both"/>
        <w:rPr>
          <w:rFonts w:ascii="Arial" w:hAnsi="Arial" w:cs="Arial"/>
          <w:b/>
          <w:bCs/>
          <w:i/>
          <w:iCs/>
          <w:color w:val="000000"/>
          <w:lang w:eastAsia="pl-PL"/>
        </w:rPr>
      </w:pPr>
    </w:p>
    <w:p w:rsidR="00FC37B0" w:rsidRPr="00A60436" w:rsidRDefault="00FC37B0" w:rsidP="00FC37B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60436">
        <w:rPr>
          <w:rFonts w:ascii="Arial" w:hAnsi="Arial" w:cs="Arial"/>
          <w:b/>
          <w:bCs/>
          <w:color w:val="000000"/>
        </w:rPr>
        <w:t>Zamawiający żąda w celu wykazania braku podstaw do wykluczenia z postępowania o udzielenie zamówienia Wykonawcy w okolicznościach, o których mowa w art. 24 ust. 1 ustawy, następujących dokumentów</w:t>
      </w:r>
      <w:r w:rsidRPr="00A60436">
        <w:rPr>
          <w:rFonts w:ascii="Arial" w:hAnsi="Arial" w:cs="Arial"/>
          <w:color w:val="000000"/>
        </w:rPr>
        <w:t>:</w:t>
      </w:r>
    </w:p>
    <w:p w:rsidR="00FC37B0" w:rsidRPr="00A60436" w:rsidRDefault="00FC37B0" w:rsidP="00FC37B0">
      <w:pPr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</w:rPr>
      </w:pPr>
      <w:r w:rsidRPr="00A60436">
        <w:rPr>
          <w:rFonts w:ascii="Arial" w:hAnsi="Arial" w:cs="Arial"/>
          <w:color w:val="000000"/>
          <w:lang w:eastAsia="pl-PL"/>
        </w:rPr>
        <w:t>oświadczenia o braku podstaw do wykluczenia</w:t>
      </w:r>
      <w:r w:rsidRPr="00A60436">
        <w:rPr>
          <w:rFonts w:ascii="Arial" w:hAnsi="Arial" w:cs="Arial"/>
          <w:color w:val="000000"/>
        </w:rPr>
        <w:t xml:space="preserve">. Wzór oświadczenia </w:t>
      </w:r>
      <w:r w:rsidRPr="00A60436">
        <w:rPr>
          <w:rFonts w:ascii="Arial" w:hAnsi="Arial" w:cs="Arial"/>
          <w:b/>
          <w:bCs/>
          <w:i/>
          <w:iCs/>
          <w:color w:val="000000"/>
        </w:rPr>
        <w:t>( wg wz</w:t>
      </w:r>
      <w:r>
        <w:rPr>
          <w:rFonts w:ascii="Arial" w:hAnsi="Arial" w:cs="Arial"/>
          <w:b/>
          <w:bCs/>
          <w:i/>
          <w:iCs/>
          <w:color w:val="000000"/>
        </w:rPr>
        <w:t>oru stanowiącego załącznik Nr 3</w:t>
      </w:r>
      <w:r w:rsidRPr="00A60436">
        <w:rPr>
          <w:rFonts w:ascii="Arial" w:hAnsi="Arial" w:cs="Arial"/>
          <w:b/>
          <w:bCs/>
          <w:i/>
          <w:iCs/>
          <w:color w:val="000000"/>
        </w:rPr>
        <w:t xml:space="preserve"> do SIWZ)</w:t>
      </w:r>
      <w:r w:rsidRPr="00A60436">
        <w:rPr>
          <w:rFonts w:ascii="Arial" w:hAnsi="Arial" w:cs="Arial"/>
          <w:color w:val="000000"/>
        </w:rPr>
        <w:t>;</w:t>
      </w:r>
    </w:p>
    <w:p w:rsidR="00FC37B0" w:rsidRDefault="00FC37B0" w:rsidP="00FC37B0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8F7ADB">
        <w:rPr>
          <w:rFonts w:ascii="Arial" w:hAnsi="Arial" w:cs="Arial"/>
        </w:rPr>
        <w:t>aktualnego odpisu z właściwego rejestru lub z centralnej ewidencji i informacji o działalności gospodarczej  jeżeli odrębne przepisy wymagają wpisu do rejestru lub ewidencji w celu wykazania braku podstaw do wykluczenia w oparciu o art. 24 ust. 1 pkt 2 ustawy, wystawionego nie wcześniej niż 6 miesięcy przed upływem terminu  składania ofert;</w:t>
      </w:r>
    </w:p>
    <w:p w:rsidR="00FC37B0" w:rsidRPr="002616AB" w:rsidRDefault="00FC37B0" w:rsidP="00FC37B0">
      <w:pPr>
        <w:suppressAutoHyphens/>
        <w:autoSpaceDE w:val="0"/>
        <w:spacing w:after="0" w:line="240" w:lineRule="auto"/>
        <w:ind w:left="709"/>
        <w:jc w:val="both"/>
        <w:rPr>
          <w:rFonts w:ascii="Arial" w:hAnsi="Arial" w:cs="Arial"/>
          <w:sz w:val="16"/>
          <w:szCs w:val="16"/>
        </w:rPr>
      </w:pPr>
    </w:p>
    <w:p w:rsidR="00FC37B0" w:rsidRPr="002616AB" w:rsidRDefault="00FC37B0" w:rsidP="00FC37B0">
      <w:pPr>
        <w:autoSpaceDE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3) aktualnego zaświadczenia </w:t>
      </w:r>
      <w:r w:rsidRPr="008F7ADB">
        <w:rPr>
          <w:rFonts w:ascii="Arial" w:hAnsi="Arial" w:cs="Arial"/>
        </w:rPr>
        <w:t>właściwego naczelnika urzędu skarbowego potwierdzającego, że wykonawca nie zalega z opłacaniem podatków  lub zaświadczenia, że uzyskał przewidziane prawem zwolnienie, odroczenie lub rozłożenie na raty zaległych płatności lub wstrzymanie w całości wykonania decyzji właściwego organu - wystawionych nie wcześniej niż 3 miesiące przed upływem terminu składania ofert;</w:t>
      </w:r>
    </w:p>
    <w:p w:rsidR="00FC37B0" w:rsidRPr="008F7ADB" w:rsidRDefault="00FC37B0" w:rsidP="00FC37B0">
      <w:pPr>
        <w:autoSpaceDE w:val="0"/>
        <w:ind w:left="709" w:hanging="709"/>
        <w:jc w:val="both"/>
        <w:rPr>
          <w:rFonts w:ascii="Arial" w:hAnsi="Arial" w:cs="Arial"/>
        </w:rPr>
      </w:pPr>
      <w:r w:rsidRPr="008F7ADB">
        <w:rPr>
          <w:rFonts w:ascii="Arial" w:hAnsi="Arial" w:cs="Arial"/>
        </w:rPr>
        <w:t xml:space="preserve">4) </w:t>
      </w:r>
      <w:r w:rsidRPr="008F7ADB">
        <w:rPr>
          <w:rFonts w:ascii="Arial" w:hAnsi="Arial" w:cs="Arial"/>
        </w:rPr>
        <w:tab/>
        <w:t>aktualnego  zaświadczenia  właściwego oddziału Zakładu Ubezpieczeń Społecznych lub Kasy Rolniczego Ubezpieczenia Społecznego   potwierdzającego, że wykonawca nie zalega z opłacaniem składek na ubezpieczenie zdrowotne i społeczne  lub potwierdzenia, że uzyskał przewidziane prawem zwolnienie, odroczenie lub rozłożenie na raty zaległych płatności lub wstrzymanie w całości wykonania decyzji właściwego organu - wystawionych nie wcześniej niż 3 miesiące przed upływem terminu składania ofert;</w:t>
      </w:r>
    </w:p>
    <w:p w:rsidR="00FC37B0" w:rsidRPr="008F7ADB" w:rsidRDefault="00FC37B0" w:rsidP="00FC37B0">
      <w:pPr>
        <w:autoSpaceDE w:val="0"/>
        <w:ind w:left="709" w:hanging="709"/>
        <w:jc w:val="both"/>
        <w:rPr>
          <w:rFonts w:ascii="Arial" w:hAnsi="Arial" w:cs="Arial"/>
        </w:rPr>
      </w:pPr>
      <w:r w:rsidRPr="008F7ADB">
        <w:rPr>
          <w:rFonts w:ascii="Arial" w:hAnsi="Arial" w:cs="Arial"/>
        </w:rPr>
        <w:t xml:space="preserve">5) </w:t>
      </w:r>
      <w:r w:rsidRPr="008F7ADB">
        <w:rPr>
          <w:rFonts w:ascii="Arial" w:hAnsi="Arial" w:cs="Arial"/>
        </w:rPr>
        <w:tab/>
        <w:t xml:space="preserve">Jeżeli Wykonawca wykazując spełnianie warunków, o których mowa w art. 22 ust. 1 ustawy polega na zasobach innych podmiotów na zasadach określonych w art. 26 ust. 2b, a te podmioty będą brały udział w realizacji części zamówienia, Zamawiający żąda przedstawienia przez Wykonawcę w odniesieniu do tych podmiotów dokumentów wskazanych w </w:t>
      </w:r>
      <w:proofErr w:type="spellStart"/>
      <w:r w:rsidRPr="008F7ADB">
        <w:rPr>
          <w:rFonts w:ascii="Arial" w:hAnsi="Arial" w:cs="Arial"/>
        </w:rPr>
        <w:t>pdpkt</w:t>
      </w:r>
      <w:proofErr w:type="spellEnd"/>
      <w:r w:rsidRPr="008F7ADB">
        <w:rPr>
          <w:rFonts w:ascii="Arial" w:hAnsi="Arial" w:cs="Arial"/>
        </w:rPr>
        <w:t xml:space="preserve"> 1 -4;</w:t>
      </w:r>
    </w:p>
    <w:p w:rsidR="00FC37B0" w:rsidRDefault="00FC37B0" w:rsidP="00FC37B0">
      <w:pPr>
        <w:autoSpaceDE w:val="0"/>
        <w:spacing w:line="240" w:lineRule="auto"/>
        <w:jc w:val="both"/>
        <w:rPr>
          <w:rFonts w:ascii="Arial" w:hAnsi="Arial" w:cs="Arial"/>
        </w:rPr>
      </w:pPr>
      <w:r w:rsidRPr="008F7ADB">
        <w:rPr>
          <w:rStyle w:val="postbody"/>
          <w:rFonts w:ascii="Arial" w:hAnsi="Arial" w:cs="Arial"/>
        </w:rPr>
        <w:t>6)</w:t>
      </w:r>
      <w:r w:rsidRPr="008F7ADB">
        <w:rPr>
          <w:rStyle w:val="postbody"/>
          <w:rFonts w:ascii="Arial" w:hAnsi="Arial" w:cs="Arial"/>
          <w:b/>
          <w:bCs/>
          <w:i/>
          <w:iCs/>
        </w:rPr>
        <w:tab/>
      </w:r>
      <w:r w:rsidRPr="008F7ADB">
        <w:rPr>
          <w:rFonts w:ascii="Arial" w:eastAsia="EUAlbertina-Regular-Identity-H" w:hAnsi="Arial" w:cs="Arial"/>
        </w:rPr>
        <w:t xml:space="preserve">W zakresie potwierdzenia nie podlegania wykluczeniu na podstawie art. 26 ust. 2d  ustawy, należy przedłożyć </w:t>
      </w:r>
      <w:r w:rsidRPr="008F7ADB">
        <w:rPr>
          <w:rFonts w:ascii="Arial" w:hAnsi="Arial" w:cs="Arial"/>
        </w:rPr>
        <w:t>listę podmiotów należących do tej samej grupy kapitałowej (</w:t>
      </w:r>
      <w:r>
        <w:rPr>
          <w:rFonts w:ascii="Arial" w:hAnsi="Arial" w:cs="Arial"/>
          <w:color w:val="000000"/>
        </w:rPr>
        <w:t>zał. Nr 4</w:t>
      </w:r>
      <w:r w:rsidRPr="008F7ADB">
        <w:rPr>
          <w:rFonts w:ascii="Arial" w:hAnsi="Arial" w:cs="Arial"/>
          <w:color w:val="000000"/>
        </w:rPr>
        <w:t xml:space="preserve"> do SIWZ) lub  informację o tym, że Wykonawca nie należy do</w:t>
      </w:r>
      <w:r>
        <w:rPr>
          <w:rFonts w:ascii="Arial" w:hAnsi="Arial" w:cs="Arial"/>
          <w:color w:val="000000"/>
        </w:rPr>
        <w:t xml:space="preserve"> grupy kapitałowej. ( zał. Nr  4</w:t>
      </w:r>
      <w:r w:rsidRPr="008F7ADB">
        <w:rPr>
          <w:rFonts w:ascii="Arial" w:hAnsi="Arial" w:cs="Arial"/>
          <w:color w:val="000000"/>
        </w:rPr>
        <w:t>a</w:t>
      </w:r>
      <w:r w:rsidRPr="008F7ADB">
        <w:rPr>
          <w:rFonts w:ascii="Arial" w:hAnsi="Arial" w:cs="Arial"/>
        </w:rPr>
        <w:t xml:space="preserve">  do SIWZ); 3. Jeżeli Wykonawca ma siedzibę lub miejsce zamieszkania poza </w:t>
      </w:r>
      <w:r w:rsidRPr="008F7ADB">
        <w:rPr>
          <w:rFonts w:ascii="Arial" w:hAnsi="Arial" w:cs="Arial"/>
        </w:rPr>
        <w:lastRenderedPageBreak/>
        <w:t xml:space="preserve">terytorium Rzeczypospolitej Polskiej, zamiast dokumentów, o którym mowa w pkt. 2 </w:t>
      </w:r>
      <w:proofErr w:type="spellStart"/>
      <w:r w:rsidRPr="008F7ADB">
        <w:rPr>
          <w:rFonts w:ascii="Arial" w:hAnsi="Arial" w:cs="Arial"/>
        </w:rPr>
        <w:t>pdpkt</w:t>
      </w:r>
      <w:proofErr w:type="spellEnd"/>
      <w:r w:rsidRPr="008F7ADB">
        <w:rPr>
          <w:rFonts w:ascii="Arial" w:hAnsi="Arial" w:cs="Arial"/>
        </w:rPr>
        <w:t xml:space="preserve">. 2 - 4   składa dokument lub dokumenty wystawiony w kraju, w którym ma siedzibę lub miejsce zamieszkania, potwierdzający odpowiednio, że nie otwarto jego likwidacji ani nie ogłoszono </w:t>
      </w:r>
    </w:p>
    <w:p w:rsidR="00FC37B0" w:rsidRPr="008F7ADB" w:rsidRDefault="00FC37B0" w:rsidP="00FC37B0">
      <w:pPr>
        <w:autoSpaceDE w:val="0"/>
        <w:spacing w:line="240" w:lineRule="auto"/>
        <w:jc w:val="both"/>
        <w:rPr>
          <w:rFonts w:ascii="Arial" w:hAnsi="Arial" w:cs="Arial"/>
        </w:rPr>
      </w:pPr>
      <w:r w:rsidRPr="008F7ADB">
        <w:rPr>
          <w:rFonts w:ascii="Arial" w:hAnsi="Arial" w:cs="Arial"/>
        </w:rPr>
        <w:t xml:space="preserve">upadłości; nie zalega z uiszczeniem podatków, opłat, składek na ubezpieczenie społeczne i zdrowotne albo, że uzyskał przewidziane prawem zwolnienie, odroczenie lub rozłożenie na raty zaległych płatności lub wstrzymanie w całości wykonania decyzji właściwego organu. </w:t>
      </w:r>
    </w:p>
    <w:p w:rsidR="00FC37B0" w:rsidRPr="00387EF6" w:rsidRDefault="00FC37B0" w:rsidP="00FC37B0">
      <w:pPr>
        <w:autoSpaceDE w:val="0"/>
        <w:spacing w:line="240" w:lineRule="auto"/>
        <w:jc w:val="both"/>
        <w:rPr>
          <w:rFonts w:ascii="Arial" w:hAnsi="Arial" w:cs="Arial"/>
        </w:rPr>
      </w:pPr>
      <w:r w:rsidRPr="008F7ADB">
        <w:rPr>
          <w:rFonts w:ascii="Arial" w:hAnsi="Arial" w:cs="Arial"/>
        </w:rPr>
        <w:t xml:space="preserve">Dokument o którym mowa w pkt. 2 </w:t>
      </w:r>
      <w:proofErr w:type="spellStart"/>
      <w:r w:rsidRPr="008F7ADB">
        <w:rPr>
          <w:rFonts w:ascii="Arial" w:hAnsi="Arial" w:cs="Arial"/>
        </w:rPr>
        <w:t>pdpkt</w:t>
      </w:r>
      <w:proofErr w:type="spellEnd"/>
      <w:r w:rsidRPr="008F7ADB">
        <w:rPr>
          <w:rFonts w:ascii="Arial" w:hAnsi="Arial" w:cs="Arial"/>
        </w:rPr>
        <w:t xml:space="preserve"> 2 powinien być wystawiony nie wcześniej niż 6 miesięcy przed upływem terminu  składania ofert. Dokumenty o których mowa w pkt. 2 </w:t>
      </w:r>
      <w:proofErr w:type="spellStart"/>
      <w:r w:rsidRPr="008F7ADB">
        <w:rPr>
          <w:rFonts w:ascii="Arial" w:hAnsi="Arial" w:cs="Arial"/>
        </w:rPr>
        <w:t>pdpkt</w:t>
      </w:r>
      <w:proofErr w:type="spellEnd"/>
      <w:r w:rsidRPr="008F7ADB">
        <w:rPr>
          <w:rFonts w:ascii="Arial" w:hAnsi="Arial" w:cs="Arial"/>
        </w:rPr>
        <w:t xml:space="preserve"> 3-4 powinny być wystawione nie wcześniej niż  3 miesiące przed upływem terminu składania ofert.</w:t>
      </w:r>
    </w:p>
    <w:p w:rsidR="00FC37B0" w:rsidRPr="008F7ADB" w:rsidRDefault="00FC37B0" w:rsidP="00FC37B0">
      <w:pPr>
        <w:autoSpaceDE w:val="0"/>
        <w:spacing w:line="240" w:lineRule="auto"/>
        <w:jc w:val="both"/>
        <w:rPr>
          <w:rFonts w:ascii="Arial" w:hAnsi="Arial" w:cs="Arial"/>
        </w:rPr>
      </w:pPr>
      <w:r w:rsidRPr="008F7ADB">
        <w:rPr>
          <w:rFonts w:ascii="Arial" w:hAnsi="Arial" w:cs="Arial"/>
        </w:rPr>
        <w:t>4. Jeżeli w miejscu zamieszkania osoby lub w kraju, w którym Wykonawca ma siedzibę  lub miejsce  zamieszkania, nie wydaje się dokumentów, o których mowa w pkt  3  zastępuje się je</w:t>
      </w:r>
      <w:r>
        <w:rPr>
          <w:rFonts w:ascii="Arial" w:hAnsi="Arial" w:cs="Arial"/>
        </w:rPr>
        <w:t xml:space="preserve"> </w:t>
      </w:r>
      <w:r w:rsidRPr="008F7ADB">
        <w:rPr>
          <w:rFonts w:ascii="Arial" w:hAnsi="Arial" w:cs="Arial"/>
        </w:rPr>
        <w:t>dokumentem</w:t>
      </w:r>
      <w:r>
        <w:rPr>
          <w:rFonts w:ascii="Arial" w:hAnsi="Arial" w:cs="Arial"/>
        </w:rPr>
        <w:t xml:space="preserve"> </w:t>
      </w:r>
      <w:r w:rsidRPr="008F7ADB">
        <w:rPr>
          <w:rFonts w:ascii="Arial" w:hAnsi="Arial" w:cs="Arial"/>
        </w:rPr>
        <w:t xml:space="preserve">zawierającym oświadczenie, w którym określa się także osoby uprawnione do reprezentacji wykonawcy, złożone przed  właściwym organem sądowym, administracyjnym albo organem samorządu zawodowego lub gospodarczego odpowiednio kraju miejsca zamieszkania osoby lub kraju, w którym Wykonawca ma siedzibę  lub miejsce zamieszkania lub przed notariuszem. </w:t>
      </w:r>
    </w:p>
    <w:p w:rsidR="00FC37B0" w:rsidRPr="008F7ADB" w:rsidRDefault="00FC37B0" w:rsidP="00FC37B0">
      <w:pPr>
        <w:autoSpaceDE w:val="0"/>
        <w:spacing w:line="240" w:lineRule="auto"/>
        <w:jc w:val="both"/>
        <w:rPr>
          <w:rFonts w:ascii="Arial" w:hAnsi="Arial" w:cs="Arial"/>
        </w:rPr>
      </w:pPr>
      <w:r w:rsidRPr="008F7ADB">
        <w:rPr>
          <w:rFonts w:ascii="Arial" w:hAnsi="Arial" w:cs="Arial"/>
        </w:rPr>
        <w:t>5 . Dokumenty są składane w oryginale lub kopii poświadczonej za zgodność  z oryginałem przez</w:t>
      </w:r>
      <w:r>
        <w:rPr>
          <w:rFonts w:ascii="Arial" w:hAnsi="Arial" w:cs="Arial"/>
        </w:rPr>
        <w:t xml:space="preserve"> </w:t>
      </w:r>
      <w:r w:rsidRPr="008F7ADB">
        <w:rPr>
          <w:rFonts w:ascii="Arial" w:hAnsi="Arial" w:cs="Arial"/>
        </w:rPr>
        <w:t>Wykonawcę. W przypadku składania elektronicznych dokumentów powinny być one opatrzone przez Wykonawcę  bezpiecznym podpisem elektronicznym weryfikowanym za pomocą  ważnego kwalifikowanego certyfikatu. Poświadczenie za zgodność powinno brzmieć:  „za zgodność z oryginałem” i podpisane;  za podpisanie uznaje się własnoręczny podpis z pieczątką imienną lub podpis czytelny złożony przez osobę(-y) upoważnioną(-e) do reprezentowania zgodnie z formą reprezentacji oferenta określoną w dokumencie rejestrowym lub innym dokumencie, właściwym dla formy organizacyjnej.</w:t>
      </w:r>
    </w:p>
    <w:p w:rsidR="00FC37B0" w:rsidRPr="008F7ADB" w:rsidRDefault="00FC37B0" w:rsidP="00FC37B0">
      <w:pPr>
        <w:tabs>
          <w:tab w:val="left" w:pos="142"/>
        </w:tabs>
        <w:autoSpaceDE w:val="0"/>
        <w:spacing w:line="240" w:lineRule="auto"/>
        <w:jc w:val="both"/>
        <w:rPr>
          <w:rFonts w:ascii="Arial" w:hAnsi="Arial" w:cs="Arial"/>
        </w:rPr>
      </w:pPr>
      <w:r w:rsidRPr="008F7ADB">
        <w:rPr>
          <w:rFonts w:ascii="Arial" w:hAnsi="Arial" w:cs="Arial"/>
        </w:rPr>
        <w:t>6 . Dokumenty sporządzone w języku obcym są składane</w:t>
      </w:r>
      <w:r>
        <w:rPr>
          <w:rFonts w:ascii="Arial" w:hAnsi="Arial" w:cs="Arial"/>
        </w:rPr>
        <w:t xml:space="preserve"> wraz z tłumaczeniem na język po</w:t>
      </w:r>
      <w:r w:rsidRPr="008F7ADB">
        <w:rPr>
          <w:rFonts w:ascii="Arial" w:hAnsi="Arial" w:cs="Arial"/>
        </w:rPr>
        <w:t>lski.</w:t>
      </w:r>
    </w:p>
    <w:p w:rsidR="00FC37B0" w:rsidRPr="008F7ADB" w:rsidRDefault="00FC37B0" w:rsidP="00FC37B0">
      <w:pPr>
        <w:pStyle w:val="Default"/>
        <w:jc w:val="both"/>
        <w:rPr>
          <w:rFonts w:ascii="Arial" w:hAnsi="Arial" w:cs="Arial"/>
          <w:color w:val="auto"/>
        </w:rPr>
      </w:pPr>
    </w:p>
    <w:p w:rsidR="00FC37B0" w:rsidRPr="00387EF6" w:rsidRDefault="00FC37B0" w:rsidP="00FC37B0">
      <w:pPr>
        <w:pStyle w:val="Default"/>
        <w:ind w:left="25" w:firstLine="13"/>
        <w:jc w:val="both"/>
        <w:rPr>
          <w:rFonts w:ascii="Arial" w:hAnsi="Arial" w:cs="Arial"/>
          <w:color w:val="auto"/>
          <w:sz w:val="22"/>
          <w:szCs w:val="22"/>
        </w:rPr>
      </w:pPr>
      <w:r w:rsidRPr="00387EF6">
        <w:rPr>
          <w:rFonts w:ascii="Arial" w:hAnsi="Arial" w:cs="Arial"/>
          <w:color w:val="auto"/>
          <w:sz w:val="22"/>
          <w:szCs w:val="22"/>
        </w:rPr>
        <w:t>7. Wykonawcy mogą wspólnie ubiegać się o udzielenie zamówienia, a w przypadku wyboru oferty ponoszą solidarną odpowiedzialność za wykonanie umowy. Wszyscy wspólnicy lub konsorcjanci muszą dołączyć do oferty oświadczenie o spełnianiu warunków udziału w postępowaniu, zgodnie z art. 22 ust. 1; oświadczenie o braku podstaw do wykluczenia i dokumenty wymagane od Wykonawców wymienione w Rozdziale X pkt. 2</w:t>
      </w:r>
      <w:r>
        <w:rPr>
          <w:rFonts w:ascii="Arial" w:hAnsi="Arial" w:cs="Arial"/>
          <w:color w:val="auto"/>
          <w:sz w:val="22"/>
          <w:szCs w:val="22"/>
        </w:rPr>
        <w:t>ppkt. 1-4.</w:t>
      </w:r>
    </w:p>
    <w:p w:rsidR="00FC37B0" w:rsidRPr="00387EF6" w:rsidRDefault="00FC37B0" w:rsidP="00FC37B0">
      <w:pPr>
        <w:pStyle w:val="Default"/>
        <w:ind w:left="25" w:firstLine="13"/>
        <w:jc w:val="both"/>
        <w:rPr>
          <w:rFonts w:ascii="Arial" w:hAnsi="Arial" w:cs="Arial"/>
          <w:color w:val="auto"/>
          <w:sz w:val="22"/>
          <w:szCs w:val="22"/>
        </w:rPr>
      </w:pPr>
    </w:p>
    <w:p w:rsidR="00FC37B0" w:rsidRPr="00387EF6" w:rsidRDefault="00FC37B0" w:rsidP="00FC37B0">
      <w:pPr>
        <w:pStyle w:val="Default"/>
        <w:numPr>
          <w:ilvl w:val="0"/>
          <w:numId w:val="39"/>
        </w:numPr>
        <w:suppressAutoHyphens/>
        <w:autoSpaceDN/>
        <w:adjustRightInd/>
        <w:ind w:left="25" w:firstLine="13"/>
        <w:jc w:val="both"/>
        <w:rPr>
          <w:rFonts w:ascii="Arial" w:hAnsi="Arial" w:cs="Arial"/>
          <w:color w:val="auto"/>
          <w:sz w:val="22"/>
          <w:szCs w:val="22"/>
        </w:rPr>
      </w:pPr>
      <w:r w:rsidRPr="00387EF6">
        <w:rPr>
          <w:rFonts w:ascii="Arial" w:hAnsi="Arial" w:cs="Arial"/>
          <w:color w:val="auto"/>
          <w:sz w:val="22"/>
          <w:szCs w:val="22"/>
        </w:rPr>
        <w:t xml:space="preserve">W przypadku Wykonawców wspólnie ubiegających się o udzielenia zamówienia oraz w przypadku innych podmiotów na zasobach których Wykonawca polega na zasadach określonych w art. 26 ust. 2 b ustawy </w:t>
      </w:r>
      <w:proofErr w:type="spellStart"/>
      <w:r w:rsidRPr="00387EF6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387EF6">
        <w:rPr>
          <w:rFonts w:ascii="Arial" w:hAnsi="Arial" w:cs="Arial"/>
          <w:color w:val="auto"/>
          <w:sz w:val="22"/>
          <w:szCs w:val="22"/>
        </w:rPr>
        <w:t xml:space="preserve"> , kopie dokumentów dotyczących odpowiednio Wykonawcy lub tych podmiotów są poświadczane za zgodność odpowiednio przez Wykonawcę lub te podmioty. </w:t>
      </w:r>
    </w:p>
    <w:p w:rsidR="00FC37B0" w:rsidRPr="00387EF6" w:rsidRDefault="00FC37B0" w:rsidP="00FC37B0">
      <w:pPr>
        <w:pStyle w:val="Default"/>
        <w:ind w:left="25" w:firstLine="13"/>
        <w:jc w:val="both"/>
        <w:rPr>
          <w:rFonts w:ascii="Arial" w:hAnsi="Arial" w:cs="Arial"/>
          <w:color w:val="auto"/>
          <w:sz w:val="22"/>
          <w:szCs w:val="22"/>
        </w:rPr>
      </w:pPr>
    </w:p>
    <w:p w:rsidR="00FC37B0" w:rsidRPr="00387EF6" w:rsidRDefault="00FC37B0" w:rsidP="00FC37B0">
      <w:pPr>
        <w:autoSpaceDE w:val="0"/>
        <w:spacing w:line="240" w:lineRule="auto"/>
        <w:jc w:val="both"/>
        <w:rPr>
          <w:rFonts w:ascii="Arial" w:hAnsi="Arial" w:cs="Arial"/>
        </w:rPr>
      </w:pPr>
      <w:r w:rsidRPr="00387EF6">
        <w:rPr>
          <w:rFonts w:ascii="Arial" w:hAnsi="Arial" w:cs="Arial"/>
        </w:rPr>
        <w:t>9. W przypadku, o którym mowa w pkt 7 , Wykonawcy ustanawiają pełnomocnika do reprezentowania ich w postępowaniu o udzielenie zamówienia albo reprezentowania w postępowaniu i zawarcia umowy w sprawie zamówienia publicznego- wszelka korespondencja prowadzona będzie wyłącznie z wyznaczonym pełnomocnikiem.</w:t>
      </w:r>
    </w:p>
    <w:p w:rsidR="00FC37B0" w:rsidRPr="00387EF6" w:rsidRDefault="00FC37B0" w:rsidP="00FC37B0">
      <w:pPr>
        <w:pStyle w:val="Akapitzlist"/>
        <w:spacing w:after="0" w:line="240" w:lineRule="auto"/>
        <w:ind w:left="284" w:hanging="284"/>
        <w:rPr>
          <w:rFonts w:ascii="Arial" w:hAnsi="Arial" w:cs="Arial"/>
        </w:rPr>
      </w:pPr>
    </w:p>
    <w:p w:rsidR="00FC37B0" w:rsidRPr="00387EF6" w:rsidRDefault="00FC37B0" w:rsidP="00FC37B0">
      <w:pPr>
        <w:autoSpaceDE w:val="0"/>
        <w:spacing w:line="240" w:lineRule="auto"/>
        <w:rPr>
          <w:rFonts w:ascii="Arial" w:hAnsi="Arial" w:cs="Arial"/>
        </w:rPr>
      </w:pPr>
      <w:r w:rsidRPr="00387EF6">
        <w:rPr>
          <w:rFonts w:ascii="Arial" w:hAnsi="Arial" w:cs="Arial"/>
        </w:rPr>
        <w:t>10. Przepisy ustawy dotyczące Wykonawcy stosuje się odpowiednio do Wykonawców, o których</w:t>
      </w:r>
      <w:r>
        <w:rPr>
          <w:rFonts w:ascii="Arial" w:hAnsi="Arial" w:cs="Arial"/>
        </w:rPr>
        <w:t xml:space="preserve"> </w:t>
      </w:r>
      <w:r w:rsidRPr="00387EF6">
        <w:rPr>
          <w:rFonts w:ascii="Arial" w:hAnsi="Arial" w:cs="Arial"/>
        </w:rPr>
        <w:t>mowa w pkt 7.</w:t>
      </w:r>
    </w:p>
    <w:p w:rsidR="00FC37B0" w:rsidRPr="00387EF6" w:rsidRDefault="00FC37B0" w:rsidP="00FC37B0">
      <w:pPr>
        <w:autoSpaceDE w:val="0"/>
        <w:spacing w:line="240" w:lineRule="auto"/>
        <w:jc w:val="both"/>
        <w:rPr>
          <w:rFonts w:ascii="Arial" w:hAnsi="Arial" w:cs="Arial"/>
          <w:color w:val="000000"/>
        </w:rPr>
      </w:pPr>
      <w:r w:rsidRPr="00387EF6">
        <w:rPr>
          <w:rFonts w:ascii="Arial" w:hAnsi="Arial" w:cs="Arial"/>
        </w:rPr>
        <w:lastRenderedPageBreak/>
        <w:t xml:space="preserve">11. Jeżeli oferta Wykonawców, o których mowa w pkt 7, została </w:t>
      </w:r>
      <w:r w:rsidRPr="00387EF6">
        <w:rPr>
          <w:rFonts w:ascii="Arial" w:hAnsi="Arial" w:cs="Arial"/>
          <w:color w:val="000000"/>
        </w:rPr>
        <w:t xml:space="preserve">wybrana, </w:t>
      </w:r>
      <w:proofErr w:type="spellStart"/>
      <w:r w:rsidRPr="00387EF6">
        <w:rPr>
          <w:rFonts w:ascii="Arial" w:hAnsi="Arial" w:cs="Arial"/>
          <w:color w:val="000000"/>
        </w:rPr>
        <w:t>Zamawiającymoże</w:t>
      </w:r>
      <w:proofErr w:type="spellEnd"/>
      <w:r w:rsidRPr="00387EF6">
        <w:rPr>
          <w:rFonts w:ascii="Arial" w:hAnsi="Arial" w:cs="Arial"/>
          <w:color w:val="000000"/>
        </w:rPr>
        <w:t xml:space="preserve"> żądać przed zawarciem umowy w sprawie zamówienia publicznego umowy regulującej współpracę tych wykonawców,</w:t>
      </w:r>
      <w:r w:rsidRPr="00387EF6">
        <w:rPr>
          <w:rFonts w:ascii="Arial" w:hAnsi="Arial" w:cs="Arial"/>
        </w:rPr>
        <w:t xml:space="preserve"> umowa, o której mowa , winna zawierać w szczególności: oznaczenie stron, cel działania, czas trwania umowy, zasady współdziałania, w tym zakres prac przewidzianych przez każdą ze stron oraz zasady dokonywania rozliczeń.</w:t>
      </w:r>
    </w:p>
    <w:p w:rsidR="00FC37B0" w:rsidRPr="00387EF6" w:rsidRDefault="00FC37B0" w:rsidP="00FC37B0">
      <w:pPr>
        <w:pStyle w:val="Default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FC37B0" w:rsidRPr="002616AB" w:rsidRDefault="00FC37B0" w:rsidP="00FC37B0">
      <w:pPr>
        <w:autoSpaceDE w:val="0"/>
        <w:jc w:val="both"/>
        <w:rPr>
          <w:rFonts w:ascii="Arial" w:hAnsi="Arial" w:cs="Arial"/>
          <w:i/>
          <w:iCs/>
        </w:rPr>
      </w:pPr>
      <w:r w:rsidRPr="00387EF6">
        <w:rPr>
          <w:rFonts w:ascii="Arial" w:hAnsi="Arial" w:cs="Arial"/>
          <w:i/>
          <w:iCs/>
        </w:rPr>
        <w:t>W zakresie nieuregulowanym niniejszą SIWZ mają zastosowanie przepisy rozporządzenia Prezesa Rady Ministrów z dnia 19 lutego 2013 r. w sprawie rodzajów dokumentów, jakich może żądać zamawiający od wykonawcy, oraz form, w jakich te dokumenty mogą być składane (Dz. U z 2013 r. poz. 231).</w:t>
      </w:r>
    </w:p>
    <w:p w:rsidR="00FC37B0" w:rsidRPr="001230E4" w:rsidRDefault="00FC37B0" w:rsidP="00FC37B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FC37B0" w:rsidRPr="00A60436" w:rsidRDefault="00FC37B0" w:rsidP="00FC37B0">
      <w:pPr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Arial" w:hAnsi="Arial" w:cs="Arial"/>
          <w:lang w:eastAsia="pl-PL"/>
        </w:rPr>
      </w:pPr>
      <w:r w:rsidRPr="00A60436">
        <w:rPr>
          <w:rFonts w:ascii="Arial" w:hAnsi="Arial" w:cs="Arial"/>
          <w:b/>
          <w:bCs/>
          <w:lang w:eastAsia="pl-PL"/>
        </w:rPr>
        <w:t xml:space="preserve">ROZDZIAŁ XI SPOSÓB KOMUNIKACJI ZAMAWIAJĄCEGO Z WYKONAWCAMI </w:t>
      </w:r>
    </w:p>
    <w:p w:rsidR="00FC37B0" w:rsidRPr="00A60436" w:rsidRDefault="00FC37B0" w:rsidP="00FC37B0">
      <w:pPr>
        <w:numPr>
          <w:ilvl w:val="0"/>
          <w:numId w:val="1"/>
        </w:numPr>
        <w:tabs>
          <w:tab w:val="left" w:pos="323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A60436">
        <w:rPr>
          <w:rFonts w:ascii="Arial" w:hAnsi="Arial" w:cs="Arial"/>
        </w:rPr>
        <w:t>W postępowaniu o udzielenie zamówienia oświadczenia, wnioski, zawiadomienia oraz informacje Zamawiający i Wykonawcy przekazują drogą elektroniczną, faksem lub pisemnie.</w:t>
      </w:r>
    </w:p>
    <w:p w:rsidR="00FC37B0" w:rsidRPr="00A60436" w:rsidRDefault="00FC37B0" w:rsidP="00FC37B0">
      <w:pPr>
        <w:numPr>
          <w:ilvl w:val="0"/>
          <w:numId w:val="1"/>
        </w:numPr>
        <w:tabs>
          <w:tab w:val="left" w:pos="323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A60436">
        <w:rPr>
          <w:rFonts w:ascii="Arial" w:hAnsi="Arial" w:cs="Arial"/>
        </w:rPr>
        <w:t>Zamawiający dopuszcza wyżej wymienione formy, przy czym preferuje sposób komunikacji z Wykonawcami drogą elektroniczną, przy wykorzystaniu adresu poczty elektronicznej lub jego strony internetowej.</w:t>
      </w:r>
    </w:p>
    <w:p w:rsidR="00FC37B0" w:rsidRPr="00A60436" w:rsidRDefault="00FC37B0" w:rsidP="00FC37B0">
      <w:pPr>
        <w:numPr>
          <w:ilvl w:val="0"/>
          <w:numId w:val="1"/>
        </w:numPr>
        <w:tabs>
          <w:tab w:val="left" w:pos="323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A60436">
        <w:rPr>
          <w:rFonts w:ascii="Arial" w:hAnsi="Arial" w:cs="Arial"/>
        </w:rPr>
        <w:t>Wszelkie informacje dotyczące podjętych przez Zamawiającego czynności będą przekazywane Wykonawcom za pośrednictwem poczty elektronicznej, a ponadto w uzasadnionych przypadkach, w szczególności braku adresu Wykonawców, umieszczane na stronie internetowej Zamawiającego.</w:t>
      </w:r>
    </w:p>
    <w:p w:rsidR="00FC37B0" w:rsidRPr="008F5856" w:rsidRDefault="00FC37B0" w:rsidP="00FC37B0">
      <w:pPr>
        <w:numPr>
          <w:ilvl w:val="0"/>
          <w:numId w:val="1"/>
        </w:numPr>
        <w:tabs>
          <w:tab w:val="left" w:pos="323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A60436">
        <w:rPr>
          <w:rFonts w:ascii="Arial" w:hAnsi="Arial" w:cs="Arial"/>
        </w:rPr>
        <w:t xml:space="preserve">Adres poczty elektronicznej Zamawiającego : </w:t>
      </w:r>
      <w:r w:rsidRPr="00A60436">
        <w:t xml:space="preserve">e-mail: </w:t>
      </w:r>
      <w:hyperlink r:id="rId11" w:history="1">
        <w:r w:rsidRPr="008F5856">
          <w:rPr>
            <w:u w:val="single"/>
          </w:rPr>
          <w:t>basenbrzeziny@wp.pl</w:t>
        </w:r>
      </w:hyperlink>
    </w:p>
    <w:p w:rsidR="00FC37B0" w:rsidRPr="008F5856" w:rsidRDefault="00FC37B0" w:rsidP="00FC37B0">
      <w:pPr>
        <w:numPr>
          <w:ilvl w:val="0"/>
          <w:numId w:val="1"/>
        </w:numPr>
        <w:tabs>
          <w:tab w:val="left" w:pos="323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u w:val="single"/>
        </w:rPr>
      </w:pPr>
      <w:r w:rsidRPr="00A60436">
        <w:rPr>
          <w:rFonts w:ascii="Arial" w:hAnsi="Arial" w:cs="Arial"/>
        </w:rPr>
        <w:t xml:space="preserve">Adres strony internetowej Zamawiającego: </w:t>
      </w:r>
      <w:r w:rsidRPr="008F5856">
        <w:rPr>
          <w:rFonts w:ascii="Arial" w:hAnsi="Arial" w:cs="Arial"/>
          <w:u w:val="single"/>
        </w:rPr>
        <w:t>www.ckfbrzeziny.pl</w:t>
      </w:r>
    </w:p>
    <w:p w:rsidR="00FC37B0" w:rsidRPr="00A60436" w:rsidRDefault="00FC37B0" w:rsidP="00FC37B0">
      <w:pPr>
        <w:numPr>
          <w:ilvl w:val="0"/>
          <w:numId w:val="1"/>
        </w:numPr>
        <w:tabs>
          <w:tab w:val="left" w:pos="323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A60436">
        <w:rPr>
          <w:rFonts w:ascii="Arial" w:hAnsi="Arial" w:cs="Arial"/>
        </w:rPr>
        <w:t xml:space="preserve">Zamawiający zastrzega, iż dla </w:t>
      </w:r>
      <w:proofErr w:type="spellStart"/>
      <w:r w:rsidRPr="00A60436">
        <w:rPr>
          <w:rFonts w:ascii="Arial" w:hAnsi="Arial" w:cs="Arial"/>
        </w:rPr>
        <w:t>odwołań</w:t>
      </w:r>
      <w:proofErr w:type="spellEnd"/>
      <w:r w:rsidRPr="00A60436">
        <w:rPr>
          <w:rFonts w:ascii="Arial" w:hAnsi="Arial" w:cs="Arial"/>
        </w:rPr>
        <w:t xml:space="preserve"> oraz przystąpień do </w:t>
      </w:r>
      <w:proofErr w:type="spellStart"/>
      <w:r w:rsidRPr="00A60436">
        <w:rPr>
          <w:rFonts w:ascii="Arial" w:hAnsi="Arial" w:cs="Arial"/>
        </w:rPr>
        <w:t>odwołań</w:t>
      </w:r>
      <w:proofErr w:type="spellEnd"/>
      <w:r w:rsidRPr="00A60436">
        <w:rPr>
          <w:rFonts w:ascii="Arial" w:hAnsi="Arial" w:cs="Arial"/>
        </w:rPr>
        <w:t xml:space="preserve"> właściwą formą komunikacji Wykonawców z Zamawiającym jest forma pisemna, dopuszcza się przekazanie informacji drogą elektroniczną lub faksem, pod warunkiem potwierdzenia tego faktu na piśmie.</w:t>
      </w:r>
    </w:p>
    <w:p w:rsidR="00FC37B0" w:rsidRPr="00A60436" w:rsidRDefault="00FC37B0" w:rsidP="00FC37B0">
      <w:pPr>
        <w:numPr>
          <w:ilvl w:val="0"/>
          <w:numId w:val="1"/>
        </w:numPr>
        <w:tabs>
          <w:tab w:val="left" w:pos="323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</w:t>
      </w:r>
      <w:r w:rsidRPr="00A60436">
        <w:rPr>
          <w:rFonts w:ascii="Arial" w:hAnsi="Arial" w:cs="Arial"/>
        </w:rPr>
        <w:t>gdy Zamawiający lub Wykonawca przekazują oświadczenia, wnioski, zawiadomienia oraz informacje drogą elektroniczną lub faksem, każda ze stron na żądanie drugiej, niezwłocznie potwierdza fakt ich otrzymania. Zamawiający żąda, w każdym przypadku, potwierdzenia otrzymania wiadomości.</w:t>
      </w:r>
    </w:p>
    <w:p w:rsidR="00FC37B0" w:rsidRPr="00A60436" w:rsidRDefault="00FC37B0" w:rsidP="00FC37B0">
      <w:pPr>
        <w:numPr>
          <w:ilvl w:val="0"/>
          <w:numId w:val="1"/>
        </w:numPr>
        <w:tabs>
          <w:tab w:val="left" w:pos="323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A60436">
        <w:rPr>
          <w:rFonts w:ascii="Arial" w:hAnsi="Arial" w:cs="Arial"/>
        </w:rPr>
        <w:t xml:space="preserve">W przypadku braku potwierdzenia otrzymania wiadomości przez Wykonawcę </w:t>
      </w:r>
      <w:proofErr w:type="spellStart"/>
      <w:r w:rsidRPr="00A60436">
        <w:rPr>
          <w:rFonts w:ascii="Arial" w:hAnsi="Arial" w:cs="Arial"/>
        </w:rPr>
        <w:t>domniemuje</w:t>
      </w:r>
      <w:proofErr w:type="spellEnd"/>
      <w:r w:rsidRPr="00A60436">
        <w:rPr>
          <w:rFonts w:ascii="Arial" w:hAnsi="Arial" w:cs="Arial"/>
        </w:rPr>
        <w:t xml:space="preserve"> się, iż pismo wysłane przez Zamawiającego na ostatni znany adres mailowy lub numer faksu podany przez Wykonawcę zostało mu doręczone w sposób umożliwiający zapoznanie się Wykonawcy z tym pismem.</w:t>
      </w:r>
    </w:p>
    <w:p w:rsidR="00FC37B0" w:rsidRPr="00A60436" w:rsidRDefault="00FC37B0" w:rsidP="00FC37B0">
      <w:pPr>
        <w:numPr>
          <w:ilvl w:val="0"/>
          <w:numId w:val="1"/>
        </w:numPr>
        <w:tabs>
          <w:tab w:val="left" w:pos="323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A60436">
        <w:rPr>
          <w:rFonts w:ascii="Arial" w:hAnsi="Arial" w:cs="Arial"/>
        </w:rPr>
        <w:t xml:space="preserve">W uzasadnionych przypadkach Zamawiający może przed upływem terminu składania ofert zmienić treść specyfikacji istotnych warunków zamówienia. Dokonaną zmianę specyfikacji zamawiający przekazuje niezwłocznie wszystkim Wykonawcom, którym przekazano specyfikację istotnych warunków zamówienia, a jeżeli specyfikacja jest udostępniana na stronie internetowej, zamieszcza ją także na tej stronie. </w:t>
      </w:r>
    </w:p>
    <w:p w:rsidR="00FC37B0" w:rsidRPr="00A60436" w:rsidRDefault="00FC37B0" w:rsidP="00FC37B0">
      <w:pPr>
        <w:numPr>
          <w:ilvl w:val="0"/>
          <w:numId w:val="1"/>
        </w:numPr>
        <w:tabs>
          <w:tab w:val="left" w:pos="323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A60436">
        <w:rPr>
          <w:rFonts w:ascii="Arial" w:hAnsi="Arial" w:cs="Arial"/>
        </w:rPr>
        <w:t>Jeżeli w postępowaniu prowadzonym w trybie przetargu nieograniczonego zmiana treści specyfikacji istotnych warunków zamówienia prowadzi do zmiany treści ogłoszenia o zamówieniu, Zamawiający zamieszcza ogłoszenie o zmianie ogłoszenia w Biuletynie Zamówień Publicznych – jeżeli wartość zamówienia jest mniejsza niż kwoty określone w przepisach wydanych na podstawie art. 11 ust. 8 ustawy.</w:t>
      </w:r>
    </w:p>
    <w:p w:rsidR="00FC37B0" w:rsidRPr="00A60436" w:rsidRDefault="00FC37B0" w:rsidP="00FC37B0">
      <w:pPr>
        <w:numPr>
          <w:ilvl w:val="0"/>
          <w:numId w:val="1"/>
        </w:numPr>
        <w:tabs>
          <w:tab w:val="left" w:pos="323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A60436">
        <w:rPr>
          <w:rFonts w:ascii="Arial" w:hAnsi="Arial" w:cs="Arial"/>
        </w:rPr>
        <w:t xml:space="preserve">Jeżeli w wyniku zmiany treści specyfikacji istotnych warunków zamówienia nie-prowadzącej do zmiany treści ogłoszenia o zamówieniu jest niezbędny dodatkowy czas na wprowadzenie zmian w ofertach, Zamawiający przedłuża termin składania ofert i informuje o tym Wykonawców, którym przekazano specyfikację istotnych warunków </w:t>
      </w:r>
      <w:r w:rsidRPr="00A60436">
        <w:rPr>
          <w:rFonts w:ascii="Arial" w:hAnsi="Arial" w:cs="Arial"/>
        </w:rPr>
        <w:lastRenderedPageBreak/>
        <w:t xml:space="preserve">zamówienia, oraz zamieszcza informację na stronie internetowej, jeżeli specyfikacja istotnych warunków zamówienia jest udostępniana na tej stronie. </w:t>
      </w:r>
    </w:p>
    <w:p w:rsidR="00FC37B0" w:rsidRPr="00A60436" w:rsidRDefault="00FC37B0" w:rsidP="00FC37B0">
      <w:pPr>
        <w:numPr>
          <w:ilvl w:val="0"/>
          <w:numId w:val="1"/>
        </w:numPr>
        <w:suppressAutoHyphens/>
        <w:spacing w:after="0" w:line="240" w:lineRule="exact"/>
        <w:ind w:left="426" w:hanging="426"/>
        <w:jc w:val="both"/>
        <w:rPr>
          <w:rFonts w:ascii="Arial" w:hAnsi="Arial" w:cs="Arial"/>
          <w:u w:val="single"/>
        </w:rPr>
      </w:pPr>
      <w:r w:rsidRPr="00A60436">
        <w:rPr>
          <w:rFonts w:ascii="Arial" w:hAnsi="Arial" w:cs="Arial"/>
        </w:rPr>
        <w:t xml:space="preserve">Zamawiający jest obowiązany udzielić wyjaśnień </w:t>
      </w:r>
      <w:r w:rsidRPr="00A60436">
        <w:rPr>
          <w:rFonts w:ascii="Arial" w:hAnsi="Arial" w:cs="Arial"/>
          <w:u w:val="single"/>
        </w:rPr>
        <w:t>niezwłocznie, jednak nie później niż na 2 dni przed upływem terminu składania ofert</w:t>
      </w:r>
      <w:r>
        <w:rPr>
          <w:rFonts w:ascii="Arial" w:hAnsi="Arial" w:cs="Arial"/>
        </w:rPr>
        <w:t xml:space="preserve">, jeżeli Wykonawca </w:t>
      </w:r>
      <w:r w:rsidRPr="00A60436">
        <w:rPr>
          <w:rFonts w:ascii="Arial" w:hAnsi="Arial" w:cs="Arial"/>
        </w:rPr>
        <w:t xml:space="preserve">zwróci się do Zamawiającego o wyjaśnienie treści specyfikacji istotnych warunków zamówienia, pod warunkiem, że wniosek o wyjaśnienie treści specyfikacji istotnych warunków zamówienia wpłynął do Zamawiającego </w:t>
      </w:r>
      <w:r w:rsidRPr="00A60436">
        <w:rPr>
          <w:rFonts w:ascii="Arial" w:hAnsi="Arial" w:cs="Arial"/>
          <w:u w:val="single"/>
        </w:rPr>
        <w:t>nie później niż do końca dnia, w którym upływa połowa wyznaczonego terminu składania ofert.</w:t>
      </w:r>
    </w:p>
    <w:p w:rsidR="00FC37B0" w:rsidRPr="00A60436" w:rsidRDefault="00FC37B0" w:rsidP="00FC37B0">
      <w:pPr>
        <w:numPr>
          <w:ilvl w:val="0"/>
          <w:numId w:val="1"/>
        </w:numPr>
        <w:tabs>
          <w:tab w:val="left" w:pos="323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A60436">
        <w:rPr>
          <w:rFonts w:ascii="Arial" w:hAnsi="Arial" w:cs="Arial"/>
        </w:rPr>
        <w:t>Jeżeli wniosek o wyjaśnienie treści specyfikacji istotnych warunków zamówienia wpłynął po upływie terminu składania wniosku, o którym mowa punkcie 12 lub dotyczy udzielonych wyjaśnień, zamawiający może udzielić wyjaśnień albo pozostawić wniosek bez rozpoznania.</w:t>
      </w:r>
    </w:p>
    <w:p w:rsidR="00FC37B0" w:rsidRPr="00A60436" w:rsidRDefault="00FC37B0" w:rsidP="00FC37B0">
      <w:pPr>
        <w:numPr>
          <w:ilvl w:val="0"/>
          <w:numId w:val="1"/>
        </w:numPr>
        <w:tabs>
          <w:tab w:val="left" w:pos="323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A60436">
        <w:rPr>
          <w:rFonts w:ascii="Arial" w:hAnsi="Arial" w:cs="Arial"/>
        </w:rPr>
        <w:t>Przedłużenie terminu składania ofert nie wpływa na bieg terminu składania wniosku, o którym mowa w punkcie 12.</w:t>
      </w:r>
    </w:p>
    <w:p w:rsidR="00FC37B0" w:rsidRPr="00A60436" w:rsidRDefault="00FC37B0" w:rsidP="00FC37B0">
      <w:pPr>
        <w:numPr>
          <w:ilvl w:val="0"/>
          <w:numId w:val="1"/>
        </w:numPr>
        <w:tabs>
          <w:tab w:val="left" w:pos="323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A60436">
        <w:rPr>
          <w:rFonts w:ascii="Arial" w:hAnsi="Arial" w:cs="Arial"/>
        </w:rPr>
        <w:t>Treść zapytań wraz z wyjaśnieniami Zamawiający przekazuje Wykonawcom, którym przekazał specyfikacj</w:t>
      </w:r>
      <w:r>
        <w:rPr>
          <w:rFonts w:ascii="Arial" w:hAnsi="Arial" w:cs="Arial"/>
        </w:rPr>
        <w:t>ę istotnych warunków zamówienia</w:t>
      </w:r>
      <w:r w:rsidRPr="00A60436">
        <w:rPr>
          <w:rFonts w:ascii="Arial" w:hAnsi="Arial" w:cs="Arial"/>
        </w:rPr>
        <w:t>, bez ujawniania źródeł zapytania, a także zamieszcza na swojej stronie internetowej.</w:t>
      </w:r>
    </w:p>
    <w:p w:rsidR="00FC37B0" w:rsidRPr="00A60436" w:rsidRDefault="00FC37B0" w:rsidP="00FC37B0">
      <w:pPr>
        <w:numPr>
          <w:ilvl w:val="0"/>
          <w:numId w:val="1"/>
        </w:numPr>
        <w:tabs>
          <w:tab w:val="left" w:pos="323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A60436">
        <w:rPr>
          <w:rFonts w:ascii="Arial" w:hAnsi="Arial" w:cs="Arial"/>
        </w:rPr>
        <w:t>Zamawiający nie zamierza zwołać zebrania wykonawców w celu wyjaśnienia wątpliwości dotyczących treści specyfikacji istotnych warunków zamówienia.</w:t>
      </w:r>
    </w:p>
    <w:p w:rsidR="00FC37B0" w:rsidRPr="00A60436" w:rsidRDefault="00FC37B0" w:rsidP="00FC37B0">
      <w:pPr>
        <w:numPr>
          <w:ilvl w:val="0"/>
          <w:numId w:val="1"/>
        </w:numPr>
        <w:tabs>
          <w:tab w:val="left" w:pos="323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A60436">
        <w:rPr>
          <w:rFonts w:ascii="Arial" w:hAnsi="Arial" w:cs="Arial"/>
        </w:rPr>
        <w:t xml:space="preserve"> Wszelkie informacje można uzyskać pod numerem telefonu – </w:t>
      </w:r>
      <w:r w:rsidRPr="00A60436">
        <w:t xml:space="preserve">tel.: </w:t>
      </w:r>
      <w:r w:rsidRPr="00A60436">
        <w:rPr>
          <w:rFonts w:ascii="Arial" w:hAnsi="Arial" w:cs="Arial"/>
        </w:rPr>
        <w:t>46 875 26 57</w:t>
      </w:r>
      <w:r>
        <w:rPr>
          <w:rFonts w:ascii="Arial" w:hAnsi="Arial" w:cs="Arial"/>
        </w:rPr>
        <w:t xml:space="preserve"> lub 508 171 298.</w:t>
      </w:r>
      <w:r w:rsidRPr="00A60436">
        <w:rPr>
          <w:rFonts w:ascii="Arial" w:hAnsi="Arial" w:cs="Arial"/>
        </w:rPr>
        <w:t xml:space="preserve"> </w:t>
      </w:r>
    </w:p>
    <w:p w:rsidR="00FC37B0" w:rsidRPr="00A60436" w:rsidRDefault="00FC37B0" w:rsidP="00FC37B0">
      <w:pPr>
        <w:numPr>
          <w:ilvl w:val="0"/>
          <w:numId w:val="1"/>
        </w:numPr>
        <w:tabs>
          <w:tab w:val="left" w:pos="323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A60436">
        <w:rPr>
          <w:rFonts w:ascii="Arial" w:hAnsi="Arial" w:cs="Arial"/>
        </w:rPr>
        <w:t xml:space="preserve"> Porozumiewanie się Wykonawcy z uprawnionymi pracownikami odbywać się może w godzinach </w:t>
      </w:r>
      <w:r>
        <w:rPr>
          <w:rFonts w:ascii="Arial" w:hAnsi="Arial" w:cs="Arial"/>
          <w:color w:val="000000"/>
        </w:rPr>
        <w:t>od 9:00 do 15</w:t>
      </w:r>
      <w:r w:rsidRPr="00A60436">
        <w:rPr>
          <w:rFonts w:ascii="Arial" w:hAnsi="Arial" w:cs="Arial"/>
          <w:color w:val="000000"/>
        </w:rPr>
        <w:t>:00 w</w:t>
      </w:r>
      <w:r w:rsidRPr="00A60436">
        <w:rPr>
          <w:rFonts w:ascii="Arial" w:hAnsi="Arial" w:cs="Arial"/>
        </w:rPr>
        <w:t xml:space="preserve"> dni powszednie od poniedziałku do piątku w siedzibie Zamawiającego.</w:t>
      </w:r>
    </w:p>
    <w:p w:rsidR="00FC37B0" w:rsidRPr="00A60436" w:rsidRDefault="00FC37B0" w:rsidP="00FC37B0">
      <w:pPr>
        <w:numPr>
          <w:ilvl w:val="0"/>
          <w:numId w:val="1"/>
        </w:numPr>
        <w:tabs>
          <w:tab w:val="left" w:pos="323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A60436">
        <w:rPr>
          <w:rFonts w:ascii="Arial" w:hAnsi="Arial" w:cs="Arial"/>
        </w:rPr>
        <w:t>W przypadku</w:t>
      </w:r>
      <w:r>
        <w:rPr>
          <w:rFonts w:ascii="Arial" w:hAnsi="Arial" w:cs="Arial"/>
        </w:rPr>
        <w:t>,</w:t>
      </w:r>
      <w:r w:rsidRPr="00A60436">
        <w:rPr>
          <w:rFonts w:ascii="Arial" w:hAnsi="Arial" w:cs="Arial"/>
        </w:rPr>
        <w:t xml:space="preserve"> gdy zostanie złożony do Zamawiającego wniosek o udostępnienie do wglądu protokołu wraz z załącznikami, Zamawiający wyznaczy Wykonawcy termin i spisze protokół z tej czynności.</w:t>
      </w:r>
    </w:p>
    <w:p w:rsidR="00FC37B0" w:rsidRDefault="00FC37B0" w:rsidP="00FC37B0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FC37B0" w:rsidRPr="00A60436" w:rsidRDefault="00FC37B0" w:rsidP="00FC37B0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FC37B0" w:rsidRPr="00A60436" w:rsidRDefault="00FC37B0" w:rsidP="00FC37B0">
      <w:pPr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Arial" w:hAnsi="Arial" w:cs="Arial"/>
          <w:color w:val="000000"/>
          <w:lang w:eastAsia="pl-PL"/>
        </w:rPr>
      </w:pPr>
      <w:r w:rsidRPr="00A60436">
        <w:rPr>
          <w:rFonts w:ascii="Arial" w:hAnsi="Arial" w:cs="Arial"/>
          <w:b/>
          <w:bCs/>
          <w:color w:val="000000"/>
          <w:lang w:eastAsia="pl-PL"/>
        </w:rPr>
        <w:t xml:space="preserve">ROZDZIAŁ XII. WYMAGANIA DOTYCZĄCE WADIUM </w:t>
      </w:r>
    </w:p>
    <w:p w:rsidR="00FC37B0" w:rsidRPr="00A60436" w:rsidRDefault="00FC37B0" w:rsidP="00FC3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A60436">
        <w:rPr>
          <w:rFonts w:ascii="Arial" w:hAnsi="Arial" w:cs="Arial"/>
          <w:color w:val="000000"/>
          <w:lang w:eastAsia="pl-PL"/>
        </w:rPr>
        <w:t xml:space="preserve">Zamawiający nie żąda wniesienia wadium. </w:t>
      </w:r>
    </w:p>
    <w:p w:rsidR="00FC37B0" w:rsidRPr="00A60436" w:rsidRDefault="00FC37B0" w:rsidP="00FC3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FC37B0" w:rsidRPr="00A60436" w:rsidRDefault="00FC37B0" w:rsidP="00FC37B0">
      <w:pPr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Arial" w:hAnsi="Arial" w:cs="Arial"/>
          <w:color w:val="000000"/>
          <w:lang w:eastAsia="pl-PL"/>
        </w:rPr>
      </w:pPr>
      <w:r w:rsidRPr="00A60436">
        <w:rPr>
          <w:rFonts w:ascii="Arial" w:hAnsi="Arial" w:cs="Arial"/>
          <w:b/>
          <w:bCs/>
          <w:color w:val="000000"/>
          <w:lang w:eastAsia="pl-PL"/>
        </w:rPr>
        <w:t xml:space="preserve">ROZDZIAŁ XIII. TERMIN ZWIĄZANIA OFERTĄ </w:t>
      </w:r>
    </w:p>
    <w:p w:rsidR="00FC37B0" w:rsidRPr="00A60436" w:rsidRDefault="00FC37B0" w:rsidP="00FC37B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Arial" w:hAnsi="Arial" w:cs="Arial"/>
          <w:color w:val="000000"/>
          <w:lang w:eastAsia="pl-PL"/>
        </w:rPr>
      </w:pPr>
      <w:r w:rsidRPr="00A60436">
        <w:rPr>
          <w:rFonts w:ascii="Arial" w:hAnsi="Arial" w:cs="Arial"/>
          <w:color w:val="000000"/>
          <w:lang w:eastAsia="pl-PL"/>
        </w:rPr>
        <w:t xml:space="preserve">1. Wykonawcy zostają związani ofertą przez okres </w:t>
      </w:r>
      <w:r w:rsidRPr="00183FFE">
        <w:rPr>
          <w:rFonts w:ascii="Arial" w:hAnsi="Arial" w:cs="Arial"/>
          <w:lang w:eastAsia="pl-PL"/>
        </w:rPr>
        <w:t>30 dni.</w:t>
      </w:r>
    </w:p>
    <w:p w:rsidR="00FC37B0" w:rsidRPr="002B3DDF" w:rsidRDefault="00FC37B0" w:rsidP="00FC37B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Arial" w:hAnsi="Arial" w:cs="Arial"/>
          <w:color w:val="FF0000"/>
          <w:lang w:eastAsia="pl-PL"/>
        </w:rPr>
      </w:pPr>
      <w:r w:rsidRPr="00A60436">
        <w:rPr>
          <w:rFonts w:ascii="Arial" w:hAnsi="Arial" w:cs="Arial"/>
          <w:color w:val="000000"/>
          <w:lang w:eastAsia="pl-PL"/>
        </w:rPr>
        <w:t xml:space="preserve">2. Wykonawca samodzielnie lub na wniosek Zamawiającego może przedłużyć termin związania ofertą, z tym, że Zamawiający może tylko raz, co najmniej na 3 dni przed upływem terminu związania ofertą, zwrócić się do Wykonawców o wyrażenie zgody na przedłużenie tego terminu o oznaczony okres, nie dłuższy jednak niż </w:t>
      </w:r>
      <w:r w:rsidRPr="00183FFE">
        <w:rPr>
          <w:rFonts w:ascii="Arial" w:hAnsi="Arial" w:cs="Arial"/>
          <w:lang w:eastAsia="pl-PL"/>
        </w:rPr>
        <w:t>60 dni.</w:t>
      </w:r>
    </w:p>
    <w:p w:rsidR="00FC37B0" w:rsidRPr="00A60436" w:rsidRDefault="00FC37B0" w:rsidP="00FC37B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Arial" w:hAnsi="Arial" w:cs="Arial"/>
          <w:color w:val="000000"/>
          <w:lang w:eastAsia="pl-PL"/>
        </w:rPr>
      </w:pPr>
      <w:r w:rsidRPr="00A60436">
        <w:rPr>
          <w:rFonts w:ascii="Arial" w:hAnsi="Arial" w:cs="Arial"/>
          <w:color w:val="000000"/>
          <w:lang w:eastAsia="pl-PL"/>
        </w:rPr>
        <w:t xml:space="preserve">3. Bieg terminu związania ofertą rozpoczyna się wraz z upływem terminu składania ofert. </w:t>
      </w:r>
    </w:p>
    <w:p w:rsidR="00FC37B0" w:rsidRPr="00A60436" w:rsidRDefault="00FC37B0" w:rsidP="00FC3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FC37B0" w:rsidRPr="00A60436" w:rsidRDefault="00FC37B0" w:rsidP="00FC37B0">
      <w:pPr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Arial" w:hAnsi="Arial" w:cs="Arial"/>
          <w:b/>
          <w:bCs/>
          <w:color w:val="000000"/>
          <w:lang w:eastAsia="pl-PL"/>
        </w:rPr>
      </w:pPr>
      <w:r w:rsidRPr="00A60436">
        <w:rPr>
          <w:rFonts w:ascii="Arial" w:hAnsi="Arial" w:cs="Arial"/>
          <w:b/>
          <w:bCs/>
          <w:color w:val="000000"/>
          <w:lang w:eastAsia="pl-PL"/>
        </w:rPr>
        <w:t xml:space="preserve">ROZDZIAŁ XIV. OPIS SPOSOBU PRZYGOTOWANIA OFERTY </w:t>
      </w:r>
    </w:p>
    <w:p w:rsidR="00FC37B0" w:rsidRPr="00A60436" w:rsidRDefault="00FC37B0" w:rsidP="00FC37B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exact"/>
        <w:ind w:left="357" w:hanging="357"/>
        <w:jc w:val="both"/>
        <w:rPr>
          <w:rFonts w:ascii="Arial" w:hAnsi="Arial" w:cs="Arial"/>
          <w:color w:val="000000"/>
          <w:lang w:eastAsia="pl-PL"/>
        </w:rPr>
      </w:pPr>
    </w:p>
    <w:p w:rsidR="00FC37B0" w:rsidRDefault="00FC37B0" w:rsidP="00FC37B0">
      <w:pPr>
        <w:pStyle w:val="Akapitzlist"/>
        <w:numPr>
          <w:ilvl w:val="0"/>
          <w:numId w:val="30"/>
        </w:numPr>
        <w:tabs>
          <w:tab w:val="left" w:pos="-1080"/>
          <w:tab w:val="left" w:pos="-720"/>
          <w:tab w:val="left" w:pos="-36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17A88">
        <w:rPr>
          <w:rFonts w:ascii="Arial" w:hAnsi="Arial" w:cs="Arial"/>
          <w:color w:val="000000"/>
        </w:rPr>
        <w:t>Oferta musi być sporządzona w formie pisemnej zgodnie ze wzorem stanowiącym</w:t>
      </w:r>
      <w:r w:rsidRPr="00317A88">
        <w:rPr>
          <w:rFonts w:ascii="Arial" w:hAnsi="Arial" w:cs="Arial"/>
          <w:b/>
          <w:bCs/>
          <w:color w:val="000000"/>
        </w:rPr>
        <w:t xml:space="preserve"> zał. Nr 1 do SIWZ.</w:t>
      </w:r>
    </w:p>
    <w:p w:rsidR="00FC37B0" w:rsidRPr="00317A88" w:rsidRDefault="00FC37B0" w:rsidP="00FC37B0">
      <w:pPr>
        <w:pStyle w:val="Akapitzlist"/>
        <w:numPr>
          <w:ilvl w:val="0"/>
          <w:numId w:val="30"/>
        </w:numPr>
        <w:tabs>
          <w:tab w:val="left" w:pos="-1080"/>
          <w:tab w:val="left" w:pos="-720"/>
          <w:tab w:val="left" w:pos="-36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17A88">
        <w:rPr>
          <w:rFonts w:ascii="Arial" w:hAnsi="Arial" w:cs="Arial"/>
          <w:color w:val="000000"/>
        </w:rPr>
        <w:t>Treść oferty musi odpowiadać treści Specyfikacji Istotnych Warunków Zamówienia.</w:t>
      </w:r>
    </w:p>
    <w:p w:rsidR="00FC37B0" w:rsidRPr="00317A88" w:rsidRDefault="00FC37B0" w:rsidP="00FC37B0">
      <w:pPr>
        <w:pStyle w:val="Akapitzlist"/>
        <w:numPr>
          <w:ilvl w:val="0"/>
          <w:numId w:val="30"/>
        </w:numPr>
        <w:tabs>
          <w:tab w:val="left" w:pos="-1080"/>
          <w:tab w:val="left" w:pos="-720"/>
          <w:tab w:val="left" w:pos="-36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17A88">
        <w:rPr>
          <w:rFonts w:ascii="Arial" w:hAnsi="Arial" w:cs="Arial"/>
          <w:color w:val="000000"/>
        </w:rPr>
        <w:t>Wykonawca ponosi wszelkie koszty związane z przygotowaniem i złożeniem oferty.</w:t>
      </w:r>
    </w:p>
    <w:p w:rsidR="00FC37B0" w:rsidRPr="00317A88" w:rsidRDefault="00FC37B0" w:rsidP="00FC37B0">
      <w:pPr>
        <w:pStyle w:val="Akapitzlist"/>
        <w:numPr>
          <w:ilvl w:val="0"/>
          <w:numId w:val="30"/>
        </w:numPr>
        <w:tabs>
          <w:tab w:val="left" w:pos="-1080"/>
          <w:tab w:val="left" w:pos="-720"/>
          <w:tab w:val="left" w:pos="-36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17A88">
        <w:rPr>
          <w:rFonts w:ascii="Arial" w:hAnsi="Arial" w:cs="Arial"/>
          <w:color w:val="000000"/>
        </w:rPr>
        <w:t xml:space="preserve">Wszystkie załączniki do oferty powinny być ponumerowane i ułożone w kolejności wymienionej w załączniku Nr 1 do SIWZ. </w:t>
      </w:r>
    </w:p>
    <w:p w:rsidR="00FC37B0" w:rsidRPr="00317A88" w:rsidRDefault="00FC37B0" w:rsidP="00FC37B0">
      <w:pPr>
        <w:pStyle w:val="Akapitzlist"/>
        <w:numPr>
          <w:ilvl w:val="0"/>
          <w:numId w:val="30"/>
        </w:numPr>
        <w:tabs>
          <w:tab w:val="left" w:pos="-1080"/>
          <w:tab w:val="left" w:pos="-720"/>
          <w:tab w:val="left" w:pos="-36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17A88">
        <w:rPr>
          <w:rFonts w:ascii="Arial" w:hAnsi="Arial" w:cs="Arial"/>
          <w:color w:val="000000"/>
        </w:rPr>
        <w:t>Zamawiający wymaga, aby treść oferty była jednoznaczna i nie przedstawiała propozycji alternatywnych.</w:t>
      </w:r>
    </w:p>
    <w:p w:rsidR="00FC37B0" w:rsidRPr="00317A88" w:rsidRDefault="00FC37B0" w:rsidP="00FC37B0">
      <w:pPr>
        <w:pStyle w:val="Akapitzlist"/>
        <w:numPr>
          <w:ilvl w:val="0"/>
          <w:numId w:val="30"/>
        </w:numPr>
        <w:tabs>
          <w:tab w:val="left" w:pos="-1080"/>
          <w:tab w:val="left" w:pos="-720"/>
          <w:tab w:val="left" w:pos="-36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17A88">
        <w:rPr>
          <w:rFonts w:ascii="Arial" w:hAnsi="Arial" w:cs="Arial"/>
          <w:color w:val="000000"/>
        </w:rPr>
        <w:t>Zamawiający wymaga, aby żądane przez niego dokumenty zostały złożone w formie oryginału lub kopii poświadczonej za zgodność z oryginałem przez Wykonawcę.</w:t>
      </w:r>
    </w:p>
    <w:p w:rsidR="00FC37B0" w:rsidRPr="00317A88" w:rsidRDefault="00FC37B0" w:rsidP="00FC37B0">
      <w:pPr>
        <w:pStyle w:val="Akapitzlist"/>
        <w:numPr>
          <w:ilvl w:val="0"/>
          <w:numId w:val="30"/>
        </w:numPr>
        <w:tabs>
          <w:tab w:val="left" w:pos="-1080"/>
          <w:tab w:val="left" w:pos="-720"/>
          <w:tab w:val="left" w:pos="-36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17A88">
        <w:rPr>
          <w:rFonts w:ascii="Arial" w:hAnsi="Arial" w:cs="Arial"/>
          <w:color w:val="000000"/>
        </w:rPr>
        <w:lastRenderedPageBreak/>
        <w:t xml:space="preserve">Oświadczenia sporządzone według wzorów stanowiących załączniki do niniejszej SIWZ powinny być złożone wyłącznie w formie oryginału. </w:t>
      </w:r>
    </w:p>
    <w:p w:rsidR="00FC37B0" w:rsidRPr="00317A88" w:rsidRDefault="00FC37B0" w:rsidP="00FC37B0">
      <w:pPr>
        <w:pStyle w:val="Akapitzlist"/>
        <w:numPr>
          <w:ilvl w:val="0"/>
          <w:numId w:val="30"/>
        </w:numPr>
        <w:tabs>
          <w:tab w:val="left" w:pos="-1080"/>
          <w:tab w:val="left" w:pos="-720"/>
          <w:tab w:val="left" w:pos="-36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17A88">
        <w:rPr>
          <w:rFonts w:ascii="Arial" w:hAnsi="Arial" w:cs="Arial"/>
          <w:color w:val="000000"/>
        </w:rPr>
        <w:t>Oferta i wszystkie załączniki muszą być sporządzone w języku polskim i napisane pismem maszynowym, za pomocą komputera lub ręcznie pismem wyraźnym, nieścieralnym, atramentem. Formularz oferty i wszystkie dokumenty również te złożone na załączonych do SIWZ wzorach muszą być podpisane; za podpisanie uznaje się własnoręczny podpis z pieczątką imienną lub podpis czytelny (imię i nazwisko) złożony przez osobę (-y) upoważnioną (-e) do reprezentowania zgodnie z formą reprezentacji oferenta określoną w dokumencie rejestrowym lub innym dokumencie, właściwym dla formy organizacyjnej.</w:t>
      </w:r>
    </w:p>
    <w:p w:rsidR="00FC37B0" w:rsidRPr="00317A88" w:rsidRDefault="00FC37B0" w:rsidP="00FC37B0">
      <w:pPr>
        <w:pStyle w:val="Akapitzlist"/>
        <w:numPr>
          <w:ilvl w:val="0"/>
          <w:numId w:val="30"/>
        </w:numPr>
        <w:tabs>
          <w:tab w:val="left" w:pos="-1080"/>
          <w:tab w:val="left" w:pos="-720"/>
          <w:tab w:val="left" w:pos="-36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17A88">
        <w:rPr>
          <w:rFonts w:ascii="Arial" w:hAnsi="Arial" w:cs="Arial"/>
          <w:color w:val="000000"/>
        </w:rPr>
        <w:t xml:space="preserve">Wykonawca składający dokumenty w innym języku niż polski zobowiązany jest do złożenia ich wraz z tłumaczeniem na język polski. </w:t>
      </w:r>
    </w:p>
    <w:p w:rsidR="00FC37B0" w:rsidRPr="00317A88" w:rsidRDefault="00FC37B0" w:rsidP="00FC37B0">
      <w:pPr>
        <w:pStyle w:val="Akapitzlist"/>
        <w:numPr>
          <w:ilvl w:val="0"/>
          <w:numId w:val="30"/>
        </w:numPr>
        <w:tabs>
          <w:tab w:val="left" w:pos="-1080"/>
          <w:tab w:val="left" w:pos="-720"/>
          <w:tab w:val="left" w:pos="-36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17A88">
        <w:rPr>
          <w:rFonts w:ascii="Arial" w:hAnsi="Arial" w:cs="Arial"/>
          <w:color w:val="000000"/>
        </w:rPr>
        <w:t xml:space="preserve">Wszystkie strony oferty powinny być ponumerowane (można nie numerować i nie podpisywać stron niezapisanych) oraz spięte w sposób </w:t>
      </w:r>
      <w:r>
        <w:rPr>
          <w:rFonts w:ascii="Arial" w:hAnsi="Arial" w:cs="Arial"/>
          <w:color w:val="000000"/>
        </w:rPr>
        <w:t xml:space="preserve">zapobiegający zdekompletowaniu </w:t>
      </w:r>
      <w:r w:rsidRPr="00317A88">
        <w:rPr>
          <w:rFonts w:ascii="Arial" w:hAnsi="Arial" w:cs="Arial"/>
          <w:color w:val="000000"/>
        </w:rPr>
        <w:t>i podpisane przez Wykonawcę.</w:t>
      </w:r>
    </w:p>
    <w:p w:rsidR="00FC37B0" w:rsidRPr="00317A88" w:rsidRDefault="00FC37B0" w:rsidP="00FC37B0">
      <w:pPr>
        <w:pStyle w:val="Akapitzlist"/>
        <w:numPr>
          <w:ilvl w:val="0"/>
          <w:numId w:val="30"/>
        </w:numPr>
        <w:tabs>
          <w:tab w:val="left" w:pos="-1080"/>
          <w:tab w:val="left" w:pos="-720"/>
          <w:tab w:val="left" w:pos="-36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17A88">
        <w:rPr>
          <w:rFonts w:ascii="Arial" w:hAnsi="Arial" w:cs="Arial"/>
          <w:color w:val="000000"/>
        </w:rPr>
        <w:t>Upoważnienie (pełnomocnictwo) do podpisania oferty musi być dołączone do oferty o ile nie wynika ono z dokumentów dołączonych do oferty. Upoważnienie (pełnomocnictwo) musi być przedstawione w formie oryginału</w:t>
      </w:r>
      <w:r>
        <w:rPr>
          <w:rFonts w:ascii="Arial" w:hAnsi="Arial" w:cs="Arial"/>
          <w:color w:val="000000"/>
        </w:rPr>
        <w:t xml:space="preserve"> lub urzędowo poświadczonego odpisu (notarialnie)</w:t>
      </w:r>
      <w:r w:rsidRPr="00317A88">
        <w:rPr>
          <w:rFonts w:ascii="Arial" w:hAnsi="Arial" w:cs="Arial"/>
          <w:color w:val="000000"/>
        </w:rPr>
        <w:t>.</w:t>
      </w:r>
    </w:p>
    <w:p w:rsidR="00FC37B0" w:rsidRPr="00317A88" w:rsidRDefault="00FC37B0" w:rsidP="00FC37B0">
      <w:pPr>
        <w:pStyle w:val="Akapitzlist"/>
        <w:numPr>
          <w:ilvl w:val="0"/>
          <w:numId w:val="30"/>
        </w:numPr>
        <w:tabs>
          <w:tab w:val="left" w:pos="-1080"/>
          <w:tab w:val="left" w:pos="-720"/>
          <w:tab w:val="left" w:pos="-36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17A88">
        <w:rPr>
          <w:rFonts w:ascii="Arial" w:hAnsi="Arial" w:cs="Arial"/>
          <w:color w:val="000000"/>
        </w:rPr>
        <w:t>Ewentualne poprawki w ofercie muszą być naniesione czytelnie oraz opatrzone podpisem osoby uprawnionej do reprezentowania Wykonawcy.</w:t>
      </w:r>
    </w:p>
    <w:p w:rsidR="00FC37B0" w:rsidRPr="00317A88" w:rsidRDefault="00FC37B0" w:rsidP="00FC37B0">
      <w:pPr>
        <w:pStyle w:val="Akapitzlist"/>
        <w:numPr>
          <w:ilvl w:val="0"/>
          <w:numId w:val="30"/>
        </w:numPr>
        <w:tabs>
          <w:tab w:val="left" w:pos="-1080"/>
          <w:tab w:val="left" w:pos="-720"/>
          <w:tab w:val="left" w:pos="-36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17A88">
        <w:rPr>
          <w:rFonts w:ascii="Arial" w:hAnsi="Arial" w:cs="Arial"/>
          <w:color w:val="000000"/>
        </w:rPr>
        <w:t>Dokumenty są składane w oryginale lub kopii poświadczonej za zgodność  z oryginałem przez Wykonawcę. Kopie wszystkich dokumentów (każda strona) dołączonych do oferty muszą być poświadczone „za zgodność z oryginałem” przez Wykonawcę. W przypadku składania elektronicznych dokumentów powinny być one opatrzone przez Wykonawcę  bezpiecznym podpisem elektronicznym weryfikowanym za pomocą  ważnego kwalifikowanego certyfikatu. Poświadczenie za zgodność powinno brzmieć:  „za zgodność z oryginałem” i podpisane;  za podpisanie uznaje się własnoręczny podpis z pieczątką imienną lub podpis czytelny złożony przez osobę(-y) upoważnioną(-e) do reprezentowania zgodnie z formą reprezentacji oferenta określoną w dokumencie rejestrowym lub innym dokumencie, właściwym dla formy organizacyjnej.</w:t>
      </w:r>
    </w:p>
    <w:p w:rsidR="00FC37B0" w:rsidRPr="00317A88" w:rsidRDefault="00FC37B0" w:rsidP="00FC37B0">
      <w:pPr>
        <w:pStyle w:val="Akapitzlist"/>
        <w:numPr>
          <w:ilvl w:val="0"/>
          <w:numId w:val="30"/>
        </w:numPr>
        <w:tabs>
          <w:tab w:val="left" w:pos="-1080"/>
          <w:tab w:val="left" w:pos="-720"/>
          <w:tab w:val="left" w:pos="-36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17A88">
        <w:rPr>
          <w:rFonts w:ascii="Arial" w:hAnsi="Arial" w:cs="Arial"/>
          <w:color w:val="000000"/>
        </w:rPr>
        <w:t xml:space="preserve"> W przypadku Wykonawców wspólnie ubiegających się o udzielenia zamówienia oraz w przypadku innych podmiotów, na zasobach których wykonawca polega na zasadach określonych w art. 26 ust. 2 b ustawy, kopie dokumentów dotyczących odpowiednio Wykonawcy lub tych podmiotów są poświadczane za zgodność z oryginałem odpowiednio przez Wykonawcę lub przez te podmioty.  </w:t>
      </w:r>
    </w:p>
    <w:p w:rsidR="00FC37B0" w:rsidRPr="00317A88" w:rsidRDefault="00FC37B0" w:rsidP="00FC37B0">
      <w:pPr>
        <w:pStyle w:val="Akapitzlist"/>
        <w:numPr>
          <w:ilvl w:val="0"/>
          <w:numId w:val="30"/>
        </w:numPr>
        <w:tabs>
          <w:tab w:val="left" w:pos="-1080"/>
          <w:tab w:val="left" w:pos="-720"/>
          <w:tab w:val="left" w:pos="-36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17A88">
        <w:rPr>
          <w:rFonts w:ascii="Arial" w:hAnsi="Arial" w:cs="Arial"/>
          <w:color w:val="000000"/>
        </w:rPr>
        <w:t>Wykonawca, składając ofertę, może zastrzec znajdujące się w jego ofercie informacje stanowiące tajemnicę przedsiębiorstwa, w rozumieniu przepisów o zwalczaniu nieuczciwej konkurencji. Zastrzeżenie musi być dokonane przez złożenie oferty w dwóch częściach opisanych jako „Część jawna oferty” i jako „Część zastrzeżona oferty”. Wszystkie strony „ części zastrzeżonej oferty” i „części jawnej oferty” muszą być ponumerowane. Wykonawca nie może zastrzec informacji dotyczących ceny, terminu wykonania zamówienia, okresu gwarancji i warunków płatności zawartych w ofercie.</w:t>
      </w:r>
    </w:p>
    <w:p w:rsidR="00FC37B0" w:rsidRPr="00317A88" w:rsidRDefault="00FC37B0" w:rsidP="00FC37B0">
      <w:pPr>
        <w:pStyle w:val="Akapitzlist"/>
        <w:numPr>
          <w:ilvl w:val="0"/>
          <w:numId w:val="30"/>
        </w:numPr>
        <w:tabs>
          <w:tab w:val="left" w:pos="-1080"/>
          <w:tab w:val="left" w:pos="-720"/>
          <w:tab w:val="left" w:pos="-36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17A88">
        <w:rPr>
          <w:rFonts w:ascii="Arial" w:hAnsi="Arial" w:cs="Arial"/>
          <w:color w:val="000000"/>
        </w:rPr>
        <w:t xml:space="preserve"> Oferta musi być złożona w opakowaniu:</w:t>
      </w:r>
    </w:p>
    <w:p w:rsidR="00FC37B0" w:rsidRPr="003D244A" w:rsidRDefault="00FC37B0" w:rsidP="00FC37B0">
      <w:pPr>
        <w:tabs>
          <w:tab w:val="left" w:pos="-720"/>
          <w:tab w:val="left" w:pos="-360"/>
          <w:tab w:val="left" w:pos="720"/>
        </w:tabs>
        <w:spacing w:line="240" w:lineRule="exact"/>
        <w:rPr>
          <w:rFonts w:ascii="Arial" w:hAnsi="Arial" w:cs="Arial"/>
          <w:color w:val="000000"/>
        </w:rPr>
      </w:pPr>
      <w:r w:rsidRPr="003D244A">
        <w:rPr>
          <w:rFonts w:ascii="Arial" w:hAnsi="Arial" w:cs="Arial"/>
          <w:color w:val="000000"/>
        </w:rPr>
        <w:t xml:space="preserve">nieprzejrzystym, zamkniętym, zaadresowana następująco: </w:t>
      </w:r>
    </w:p>
    <w:p w:rsidR="00FC37B0" w:rsidRPr="00A60436" w:rsidRDefault="00FC37B0" w:rsidP="00FC3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tbl>
      <w:tblPr>
        <w:tblW w:w="91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5"/>
      </w:tblGrid>
      <w:tr w:rsidR="00FC37B0" w:rsidRPr="00601970" w:rsidTr="00FC37B0">
        <w:trPr>
          <w:trHeight w:val="147"/>
        </w:trPr>
        <w:tc>
          <w:tcPr>
            <w:tcW w:w="9145" w:type="dxa"/>
          </w:tcPr>
          <w:p w:rsidR="00FC37B0" w:rsidRPr="00A60436" w:rsidRDefault="00FC37B0" w:rsidP="00FC3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6043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Nazwa i adres </w:t>
            </w:r>
          </w:p>
          <w:p w:rsidR="00FC37B0" w:rsidRPr="00A60436" w:rsidRDefault="00FC37B0" w:rsidP="00FC3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6043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Wykonawcy , telefony</w:t>
            </w:r>
          </w:p>
          <w:p w:rsidR="00FC37B0" w:rsidRPr="00A60436" w:rsidRDefault="00FC37B0" w:rsidP="00FC3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A60436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Centrum Kultury Fizycznej </w:t>
            </w:r>
          </w:p>
          <w:p w:rsidR="00FC37B0" w:rsidRPr="00A60436" w:rsidRDefault="00FC37B0" w:rsidP="00FC3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A60436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w Brzezinach, 95-060 Brzeziny </w:t>
            </w:r>
          </w:p>
          <w:p w:rsidR="00FC37B0" w:rsidRPr="00A60436" w:rsidRDefault="00FC37B0" w:rsidP="00FC3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60436">
              <w:rPr>
                <w:rFonts w:ascii="Arial" w:hAnsi="Arial" w:cs="Arial"/>
                <w:b/>
                <w:bCs/>
                <w:color w:val="000000"/>
                <w:lang w:eastAsia="pl-PL"/>
              </w:rPr>
              <w:t>ul. Kulczyńskiego 9</w:t>
            </w:r>
          </w:p>
          <w:p w:rsidR="00FC37B0" w:rsidRPr="00A60436" w:rsidRDefault="00FC37B0" w:rsidP="00FC3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FC37B0" w:rsidRPr="00A60436" w:rsidRDefault="00FC37B0" w:rsidP="00FC3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FC37B0" w:rsidRPr="00000527" w:rsidRDefault="00FC37B0" w:rsidP="00FC37B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„OFERTA NA   </w:t>
            </w:r>
            <w:r w:rsidRPr="00000527">
              <w:rPr>
                <w:rFonts w:ascii="Arial" w:hAnsi="Arial" w:cs="Arial"/>
                <w:b/>
                <w:bCs/>
                <w:sz w:val="20"/>
                <w:szCs w:val="20"/>
              </w:rPr>
              <w:t>WYKONYWANIE USŁUGI INSTRUKTORSKIEJ PROWADZENIA ZAJĘĆ RUCHOWYCH W WODZIE  Z KLIENTAMI GRUPOWYMI I INDYWIDUALNYMI W OBIEKCIE KRYTEJ PŁYWALNI PRZY UL. KULCZYŃSKIEGO 9</w:t>
            </w:r>
            <w:r w:rsidRPr="00A6043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.”</w:t>
            </w:r>
          </w:p>
          <w:p w:rsidR="00FC37B0" w:rsidRPr="00A60436" w:rsidRDefault="00FC37B0" w:rsidP="00FC3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FC37B0" w:rsidRPr="00A60436" w:rsidRDefault="00FC37B0" w:rsidP="00FC3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6043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 przypadku dostarczenia pocztą dopisek „ dostarczyć do dnia ………………. do godz. …….” </w:t>
            </w:r>
          </w:p>
          <w:p w:rsidR="00FC37B0" w:rsidRPr="00A60436" w:rsidRDefault="00FC37B0" w:rsidP="00FC37B0">
            <w:pPr>
              <w:spacing w:after="0" w:line="240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</w:p>
          <w:p w:rsidR="00FC37B0" w:rsidRPr="00A60436" w:rsidRDefault="00FC37B0" w:rsidP="00FC37B0">
            <w:pPr>
              <w:spacing w:after="0" w:line="240" w:lineRule="auto"/>
              <w:ind w:right="11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FC37B0" w:rsidRPr="00A60436" w:rsidRDefault="00FC37B0" w:rsidP="00FC37B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FC37B0" w:rsidRPr="00317A88" w:rsidRDefault="00FC37B0" w:rsidP="00FC37B0">
      <w:pPr>
        <w:pStyle w:val="Akapitzlist"/>
        <w:numPr>
          <w:ilvl w:val="0"/>
          <w:numId w:val="31"/>
        </w:num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317A88">
        <w:rPr>
          <w:rFonts w:ascii="Arial" w:hAnsi="Arial" w:cs="Arial"/>
          <w:color w:val="000000"/>
        </w:rPr>
        <w:t>Zmiana i wycofanie oferty:</w:t>
      </w:r>
    </w:p>
    <w:p w:rsidR="00FC37B0" w:rsidRPr="003D244A" w:rsidRDefault="00FC37B0" w:rsidP="00FC37B0">
      <w:pPr>
        <w:ind w:left="1080"/>
        <w:jc w:val="both"/>
        <w:rPr>
          <w:rFonts w:ascii="Arial" w:hAnsi="Arial" w:cs="Arial"/>
          <w:color w:val="000000"/>
        </w:rPr>
      </w:pPr>
      <w:r w:rsidRPr="003D244A">
        <w:rPr>
          <w:rFonts w:ascii="Arial" w:hAnsi="Arial" w:cs="Arial"/>
          <w:color w:val="000000"/>
        </w:rPr>
        <w:t>1) Wykonawca może wprowadzić zmiany lub wycofać złożoną ofertę przed upływem terminu składania ofert;</w:t>
      </w:r>
    </w:p>
    <w:p w:rsidR="00FC37B0" w:rsidRPr="003D244A" w:rsidRDefault="00FC37B0" w:rsidP="00FC37B0">
      <w:pPr>
        <w:ind w:left="1080"/>
        <w:jc w:val="both"/>
        <w:rPr>
          <w:rFonts w:ascii="Arial" w:hAnsi="Arial" w:cs="Arial"/>
          <w:color w:val="000000"/>
        </w:rPr>
      </w:pPr>
      <w:r w:rsidRPr="003D244A">
        <w:rPr>
          <w:rFonts w:ascii="Arial" w:hAnsi="Arial" w:cs="Arial"/>
          <w:color w:val="000000"/>
        </w:rPr>
        <w:t>2) powiadomienie o wprowadzeniu zmian lub wycofaniu oferty musi zostać złożone w sposób i w formie przewidzianej dla oferty z tym, że opakowanie będzie dodatkowo oznaczone określeniem „zmiana” lub „wycofanie”. Do zmiany lub wycofania oferty konieczne jest załączenie dokumentu stwierdzającego, że osoba podpisująca zmianę lub wycofanie jest uprawniona od reprezentowania Wykonawcy.</w:t>
      </w:r>
    </w:p>
    <w:p w:rsidR="00FC37B0" w:rsidRPr="00317A88" w:rsidRDefault="00FC37B0" w:rsidP="00FC37B0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317A88">
        <w:rPr>
          <w:rFonts w:ascii="Arial" w:hAnsi="Arial" w:cs="Arial"/>
          <w:color w:val="000000"/>
        </w:rPr>
        <w:t xml:space="preserve">Zamawiający nie przewiduje zwrotu kosztów udziału w postępowaniu. </w:t>
      </w:r>
    </w:p>
    <w:p w:rsidR="00FC37B0" w:rsidRPr="00A60436" w:rsidRDefault="00FC37B0" w:rsidP="00FC37B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lang w:eastAsia="pl-PL"/>
        </w:rPr>
      </w:pPr>
    </w:p>
    <w:p w:rsidR="00FC37B0" w:rsidRPr="00A60436" w:rsidRDefault="00FC37B0" w:rsidP="00FC37B0">
      <w:pPr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Arial" w:hAnsi="Arial" w:cs="Arial"/>
          <w:color w:val="000000"/>
          <w:lang w:eastAsia="pl-PL"/>
        </w:rPr>
      </w:pPr>
      <w:r w:rsidRPr="00A60436">
        <w:rPr>
          <w:rFonts w:ascii="Arial" w:hAnsi="Arial" w:cs="Arial"/>
          <w:b/>
          <w:bCs/>
          <w:color w:val="000000"/>
          <w:lang w:eastAsia="pl-PL"/>
        </w:rPr>
        <w:t xml:space="preserve">ROZDZIAŁ XV. MIEJSCE ORAZ TERMIN SKŁADANIA I OTWARCIA OFERT </w:t>
      </w:r>
    </w:p>
    <w:p w:rsidR="00FC37B0" w:rsidRPr="00183FFE" w:rsidRDefault="00FC37B0" w:rsidP="00FC37B0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Arial" w:hAnsi="Arial" w:cs="Arial"/>
          <w:lang w:eastAsia="pl-PL"/>
        </w:rPr>
      </w:pPr>
      <w:r w:rsidRPr="00A60436">
        <w:rPr>
          <w:rFonts w:ascii="Arial" w:hAnsi="Arial" w:cs="Arial"/>
          <w:color w:val="000000"/>
          <w:lang w:eastAsia="pl-PL"/>
        </w:rPr>
        <w:t>1. Ofertę należy złożyć w siedzibie Zamawiającego w</w:t>
      </w:r>
      <w:r>
        <w:rPr>
          <w:rFonts w:ascii="Arial" w:hAnsi="Arial" w:cs="Arial"/>
          <w:color w:val="000000"/>
          <w:lang w:eastAsia="pl-PL"/>
        </w:rPr>
        <w:t xml:space="preserve"> sekretariacie </w:t>
      </w:r>
      <w:r>
        <w:rPr>
          <w:rFonts w:ascii="Arial" w:hAnsi="Arial" w:cs="Arial"/>
          <w:b/>
          <w:bCs/>
          <w:lang w:eastAsia="pl-PL"/>
        </w:rPr>
        <w:t>do dnia 15</w:t>
      </w:r>
      <w:r w:rsidRPr="0078286B">
        <w:rPr>
          <w:rFonts w:ascii="Arial" w:hAnsi="Arial" w:cs="Arial"/>
          <w:b/>
          <w:bCs/>
          <w:lang w:eastAsia="pl-PL"/>
        </w:rPr>
        <w:t xml:space="preserve"> grudnia</w:t>
      </w:r>
      <w:r>
        <w:rPr>
          <w:rFonts w:ascii="Arial" w:hAnsi="Arial" w:cs="Arial"/>
          <w:b/>
          <w:bCs/>
          <w:lang w:eastAsia="pl-PL"/>
        </w:rPr>
        <w:t xml:space="preserve"> 2015 r., do godziny 10:0</w:t>
      </w:r>
      <w:r w:rsidRPr="00183FFE">
        <w:rPr>
          <w:rFonts w:ascii="Arial" w:hAnsi="Arial" w:cs="Arial"/>
          <w:b/>
          <w:bCs/>
          <w:lang w:eastAsia="pl-PL"/>
        </w:rPr>
        <w:t>0.</w:t>
      </w:r>
    </w:p>
    <w:p w:rsidR="00FC37B0" w:rsidRPr="00A60436" w:rsidRDefault="00FC37B0" w:rsidP="00FC37B0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lang w:eastAsia="pl-PL"/>
        </w:rPr>
      </w:pPr>
      <w:r w:rsidRPr="00A60436">
        <w:rPr>
          <w:rFonts w:ascii="Arial" w:hAnsi="Arial" w:cs="Arial"/>
          <w:color w:val="000000"/>
          <w:lang w:eastAsia="pl-PL"/>
        </w:rPr>
        <w:t xml:space="preserve">2. Oferty złożone po terminie będą zwrócone niezwłocznie bez otwierania. </w:t>
      </w:r>
    </w:p>
    <w:p w:rsidR="00FC37B0" w:rsidRPr="00A60436" w:rsidRDefault="00FC37B0" w:rsidP="00FC37B0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lang w:eastAsia="pl-PL"/>
        </w:rPr>
      </w:pPr>
      <w:r w:rsidRPr="00A60436">
        <w:rPr>
          <w:rFonts w:ascii="Arial" w:hAnsi="Arial" w:cs="Arial"/>
          <w:color w:val="000000"/>
          <w:lang w:eastAsia="pl-PL"/>
        </w:rPr>
        <w:t xml:space="preserve">3. Zamawiający może przedłużyć termin składania ofert, informując o tym wszystkich Wykonawców, zgodnie z art. 38 ust. 6 ustawy. </w:t>
      </w:r>
    </w:p>
    <w:p w:rsidR="00FC37B0" w:rsidRPr="00A60436" w:rsidRDefault="00FC37B0" w:rsidP="00FC37B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lang w:eastAsia="pl-PL"/>
        </w:rPr>
      </w:pPr>
      <w:r w:rsidRPr="00A60436">
        <w:rPr>
          <w:rFonts w:ascii="Arial" w:hAnsi="Arial" w:cs="Arial"/>
          <w:color w:val="000000"/>
          <w:lang w:eastAsia="pl-PL"/>
        </w:rPr>
        <w:t xml:space="preserve">4. Otwarcie ofert: </w:t>
      </w:r>
    </w:p>
    <w:p w:rsidR="00FC37B0" w:rsidRPr="00183FFE" w:rsidRDefault="00FC37B0" w:rsidP="00FC37B0">
      <w:pPr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Arial" w:hAnsi="Arial" w:cs="Arial"/>
          <w:b/>
          <w:bCs/>
          <w:lang w:eastAsia="pl-PL"/>
        </w:rPr>
      </w:pPr>
      <w:r w:rsidRPr="00A60436">
        <w:rPr>
          <w:rFonts w:ascii="Arial" w:hAnsi="Arial" w:cs="Arial"/>
          <w:color w:val="000000"/>
          <w:lang w:eastAsia="pl-PL"/>
        </w:rPr>
        <w:t xml:space="preserve">1) otwarcie ofert nastąpi w siedzibie Zamawiającego w pokoju nr 2 </w:t>
      </w:r>
      <w:r w:rsidRPr="0078286B">
        <w:rPr>
          <w:rFonts w:ascii="Arial" w:hAnsi="Arial" w:cs="Arial"/>
          <w:b/>
          <w:bCs/>
          <w:lang w:eastAsia="pl-PL"/>
        </w:rPr>
        <w:t>w dniu</w:t>
      </w:r>
      <w:r>
        <w:rPr>
          <w:rFonts w:ascii="Arial" w:hAnsi="Arial" w:cs="Arial"/>
          <w:b/>
          <w:bCs/>
          <w:lang w:eastAsia="pl-PL"/>
        </w:rPr>
        <w:t xml:space="preserve"> 15</w:t>
      </w:r>
      <w:r w:rsidRPr="0078286B">
        <w:rPr>
          <w:rFonts w:ascii="Arial" w:hAnsi="Arial" w:cs="Arial"/>
          <w:b/>
          <w:bCs/>
          <w:lang w:eastAsia="pl-PL"/>
        </w:rPr>
        <w:t>  grudnia</w:t>
      </w:r>
      <w:r>
        <w:rPr>
          <w:rFonts w:ascii="Arial" w:hAnsi="Arial" w:cs="Arial"/>
          <w:b/>
          <w:bCs/>
          <w:lang w:eastAsia="pl-PL"/>
        </w:rPr>
        <w:t xml:space="preserve"> 2015 r., o godzinie 10:3</w:t>
      </w:r>
      <w:r w:rsidRPr="00183FFE">
        <w:rPr>
          <w:rFonts w:ascii="Arial" w:hAnsi="Arial" w:cs="Arial"/>
          <w:b/>
          <w:bCs/>
          <w:lang w:eastAsia="pl-PL"/>
        </w:rPr>
        <w:t>0</w:t>
      </w:r>
      <w:r>
        <w:rPr>
          <w:rFonts w:ascii="Arial" w:hAnsi="Arial" w:cs="Arial"/>
          <w:b/>
          <w:bCs/>
          <w:lang w:eastAsia="pl-PL"/>
        </w:rPr>
        <w:t>,</w:t>
      </w:r>
    </w:p>
    <w:p w:rsidR="00FC37B0" w:rsidRPr="00A60436" w:rsidRDefault="00FC37B0" w:rsidP="00FC37B0">
      <w:pPr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2) otwarcie ofert jest jawne,</w:t>
      </w:r>
    </w:p>
    <w:p w:rsidR="00FC37B0" w:rsidRPr="00A60436" w:rsidRDefault="00FC37B0" w:rsidP="00FC37B0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  <w:lang w:eastAsia="pl-PL"/>
        </w:rPr>
      </w:pPr>
      <w:r w:rsidRPr="00A60436">
        <w:rPr>
          <w:rFonts w:ascii="Arial" w:hAnsi="Arial" w:cs="Arial"/>
          <w:color w:val="000000"/>
          <w:lang w:eastAsia="pl-PL"/>
        </w:rPr>
        <w:t xml:space="preserve">3) bezpośrednio przed otwarciem ofert Zamawiający poda kwotę, jaką zamierza przeznaczyć na sfinansowanie zamówienia, </w:t>
      </w:r>
    </w:p>
    <w:p w:rsidR="00FC37B0" w:rsidRPr="00A60436" w:rsidRDefault="00FC37B0" w:rsidP="00FC37B0">
      <w:pPr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color w:val="000000"/>
          <w:lang w:eastAsia="pl-PL"/>
        </w:rPr>
      </w:pPr>
      <w:r w:rsidRPr="00A60436">
        <w:rPr>
          <w:rFonts w:ascii="Arial" w:hAnsi="Arial" w:cs="Arial"/>
          <w:color w:val="000000"/>
          <w:lang w:eastAsia="pl-PL"/>
        </w:rPr>
        <w:t xml:space="preserve">4) podczas otwarcia ofert (część jawna postępowania) Zamawiający ogłosi nazwy (firmy) oraz adresy wykonawców, a także informacje dotyczące ceny, terminu wykonania zamówienia oraz warunków płatności zawartych w ofertach. </w:t>
      </w:r>
    </w:p>
    <w:p w:rsidR="00FC37B0" w:rsidRPr="00A60436" w:rsidRDefault="00FC37B0" w:rsidP="00FC37B0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lang w:eastAsia="pl-PL"/>
        </w:rPr>
      </w:pPr>
      <w:r w:rsidRPr="00A60436">
        <w:rPr>
          <w:rFonts w:ascii="Arial" w:hAnsi="Arial" w:cs="Arial"/>
          <w:color w:val="000000"/>
          <w:lang w:eastAsia="pl-PL"/>
        </w:rPr>
        <w:t xml:space="preserve">5. Informacje, o których mowa w pkt 4 podpunkcie 3 i 4, Zamawiający przekazuje Wykonawcom, którzy nie byli obecni przy otwarciu ofert, na ich wniosek. </w:t>
      </w:r>
    </w:p>
    <w:p w:rsidR="00FC37B0" w:rsidRPr="00A60436" w:rsidRDefault="00FC37B0" w:rsidP="00FC37B0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lang w:eastAsia="pl-PL"/>
        </w:rPr>
      </w:pPr>
      <w:r w:rsidRPr="00A60436">
        <w:rPr>
          <w:rFonts w:ascii="Arial" w:hAnsi="Arial" w:cs="Arial"/>
          <w:color w:val="000000"/>
          <w:lang w:eastAsia="pl-PL"/>
        </w:rPr>
        <w:t xml:space="preserve">6. W toku badania i oceny ofert Zamawiający może żądać od Wykonawców wyjaśnień dotyczących treści złożonych ofert. Niedopuszczalne jest prowadzenie między Zamawiającym a Wykonawcą negocjacji dotyczących złożonej oferty oraz, z zastrzeżeniem pkt 7, dokonywanie jakiejkolwiek zmiany w jej treści. </w:t>
      </w:r>
    </w:p>
    <w:p w:rsidR="00FC37B0" w:rsidRPr="00A60436" w:rsidRDefault="00FC37B0" w:rsidP="00FC37B0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lang w:eastAsia="pl-PL"/>
        </w:rPr>
      </w:pPr>
      <w:r w:rsidRPr="00A60436">
        <w:rPr>
          <w:rFonts w:ascii="Arial" w:hAnsi="Arial" w:cs="Arial"/>
          <w:color w:val="000000"/>
          <w:lang w:eastAsia="pl-PL"/>
        </w:rPr>
        <w:t xml:space="preserve">7. Zamawiający poprawia w ofercie: </w:t>
      </w:r>
    </w:p>
    <w:p w:rsidR="00FC37B0" w:rsidRPr="00A60436" w:rsidRDefault="00FC37B0" w:rsidP="00FC37B0">
      <w:pPr>
        <w:autoSpaceDE w:val="0"/>
        <w:autoSpaceDN w:val="0"/>
        <w:adjustRightInd w:val="0"/>
        <w:spacing w:after="0" w:line="240" w:lineRule="auto"/>
        <w:ind w:left="783" w:hanging="380"/>
        <w:jc w:val="both"/>
        <w:rPr>
          <w:rFonts w:ascii="Arial" w:hAnsi="Arial" w:cs="Arial"/>
          <w:color w:val="000000"/>
          <w:lang w:eastAsia="pl-PL"/>
        </w:rPr>
      </w:pPr>
      <w:r w:rsidRPr="00A60436">
        <w:rPr>
          <w:rFonts w:ascii="Arial" w:hAnsi="Arial" w:cs="Arial"/>
          <w:color w:val="000000"/>
          <w:lang w:eastAsia="pl-PL"/>
        </w:rPr>
        <w:t xml:space="preserve">1) </w:t>
      </w:r>
      <w:r w:rsidRPr="00A60436">
        <w:rPr>
          <w:rFonts w:ascii="Arial" w:hAnsi="Arial" w:cs="Arial"/>
          <w:color w:val="000000"/>
          <w:lang w:eastAsia="pl-PL"/>
        </w:rPr>
        <w:tab/>
        <w:t>oczywiste omyłki pisarskie,</w:t>
      </w:r>
    </w:p>
    <w:p w:rsidR="00FC37B0" w:rsidRPr="00A60436" w:rsidRDefault="00FC37B0" w:rsidP="00FC37B0">
      <w:pPr>
        <w:autoSpaceDE w:val="0"/>
        <w:autoSpaceDN w:val="0"/>
        <w:adjustRightInd w:val="0"/>
        <w:spacing w:after="0" w:line="240" w:lineRule="auto"/>
        <w:ind w:left="783" w:hanging="380"/>
        <w:jc w:val="both"/>
        <w:rPr>
          <w:rFonts w:ascii="Arial" w:hAnsi="Arial" w:cs="Arial"/>
          <w:color w:val="000000"/>
          <w:lang w:eastAsia="pl-PL"/>
        </w:rPr>
      </w:pPr>
      <w:r w:rsidRPr="00A60436">
        <w:rPr>
          <w:rFonts w:ascii="Arial" w:hAnsi="Arial" w:cs="Arial"/>
          <w:color w:val="000000"/>
          <w:lang w:eastAsia="pl-PL"/>
        </w:rPr>
        <w:t>2)</w:t>
      </w:r>
      <w:r w:rsidRPr="00A60436">
        <w:rPr>
          <w:rFonts w:ascii="Arial" w:hAnsi="Arial" w:cs="Arial"/>
          <w:color w:val="000000"/>
          <w:lang w:eastAsia="pl-PL"/>
        </w:rPr>
        <w:tab/>
        <w:t xml:space="preserve">oczywiste omyłki rachunkowe, z uwzględnieniem konsekwencji rachunkowych dokonanych poprawek, </w:t>
      </w:r>
    </w:p>
    <w:p w:rsidR="00FC37B0" w:rsidRPr="00A60436" w:rsidRDefault="00FC37B0" w:rsidP="00FC37B0">
      <w:pPr>
        <w:autoSpaceDE w:val="0"/>
        <w:autoSpaceDN w:val="0"/>
        <w:adjustRightInd w:val="0"/>
        <w:spacing w:after="0" w:line="240" w:lineRule="auto"/>
        <w:ind w:left="783" w:hanging="380"/>
        <w:jc w:val="both"/>
        <w:rPr>
          <w:rFonts w:ascii="Arial" w:hAnsi="Arial" w:cs="Arial"/>
          <w:color w:val="000000"/>
          <w:lang w:eastAsia="pl-PL"/>
        </w:rPr>
      </w:pPr>
      <w:r w:rsidRPr="00A60436">
        <w:rPr>
          <w:rFonts w:ascii="Arial" w:hAnsi="Arial" w:cs="Arial"/>
          <w:color w:val="000000"/>
          <w:lang w:eastAsia="pl-PL"/>
        </w:rPr>
        <w:t xml:space="preserve">3) inne omyłki polegające na niezgodności oferty ze specyfikacją istotnych warunków zamówienia, nie powodujące istotnych zmian w treści oferty </w:t>
      </w:r>
    </w:p>
    <w:p w:rsidR="00FC37B0" w:rsidRPr="00A60436" w:rsidRDefault="00FC37B0" w:rsidP="00FC37B0">
      <w:pPr>
        <w:autoSpaceDE w:val="0"/>
        <w:autoSpaceDN w:val="0"/>
        <w:adjustRightInd w:val="0"/>
        <w:spacing w:after="0" w:line="240" w:lineRule="auto"/>
        <w:ind w:left="708" w:firstLine="75"/>
        <w:jc w:val="both"/>
        <w:rPr>
          <w:rFonts w:ascii="Arial" w:hAnsi="Arial" w:cs="Arial"/>
          <w:color w:val="000000"/>
          <w:lang w:eastAsia="pl-PL"/>
        </w:rPr>
      </w:pPr>
      <w:r w:rsidRPr="00A60436">
        <w:rPr>
          <w:rFonts w:ascii="Arial" w:hAnsi="Arial" w:cs="Arial"/>
          <w:color w:val="000000"/>
          <w:lang w:eastAsia="pl-PL"/>
        </w:rPr>
        <w:t xml:space="preserve">– niezwłocznie zawiadamiając o tym Wykonawcę, którego oferta została poprawiona. </w:t>
      </w:r>
    </w:p>
    <w:p w:rsidR="00FC37B0" w:rsidRPr="00A60436" w:rsidRDefault="00FC37B0" w:rsidP="00FC37B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  <w:lang w:eastAsia="pl-PL"/>
        </w:rPr>
      </w:pPr>
      <w:r w:rsidRPr="00A60436">
        <w:rPr>
          <w:rFonts w:ascii="Arial" w:hAnsi="Arial" w:cs="Arial"/>
          <w:color w:val="000000"/>
          <w:lang w:eastAsia="pl-PL"/>
        </w:rPr>
        <w:lastRenderedPageBreak/>
        <w:t xml:space="preserve">8. Zamawiający odrzuca ofertę, jeżeli: </w:t>
      </w:r>
    </w:p>
    <w:p w:rsidR="00FC37B0" w:rsidRPr="00A60436" w:rsidRDefault="00FC37B0" w:rsidP="00FC37B0">
      <w:pPr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Arial" w:hAnsi="Arial" w:cs="Arial"/>
          <w:color w:val="000000"/>
          <w:lang w:eastAsia="pl-PL"/>
        </w:rPr>
      </w:pPr>
      <w:r w:rsidRPr="00A60436">
        <w:rPr>
          <w:rFonts w:ascii="Arial" w:hAnsi="Arial" w:cs="Arial"/>
          <w:color w:val="000000"/>
          <w:lang w:eastAsia="pl-PL"/>
        </w:rPr>
        <w:t>1)</w:t>
      </w:r>
      <w:r w:rsidRPr="00A60436">
        <w:rPr>
          <w:rFonts w:ascii="Arial" w:hAnsi="Arial" w:cs="Arial"/>
          <w:color w:val="000000"/>
          <w:lang w:eastAsia="pl-PL"/>
        </w:rPr>
        <w:tab/>
        <w:t xml:space="preserve">jest niezgodna z ustawą, </w:t>
      </w:r>
    </w:p>
    <w:p w:rsidR="00FC37B0" w:rsidRPr="00A60436" w:rsidRDefault="00FC37B0" w:rsidP="00FC37B0">
      <w:pPr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Arial" w:hAnsi="Arial" w:cs="Arial"/>
          <w:color w:val="000000"/>
          <w:lang w:eastAsia="pl-PL"/>
        </w:rPr>
      </w:pPr>
      <w:r w:rsidRPr="00A60436">
        <w:rPr>
          <w:rFonts w:ascii="Arial" w:hAnsi="Arial" w:cs="Arial"/>
          <w:color w:val="000000"/>
          <w:lang w:eastAsia="pl-PL"/>
        </w:rPr>
        <w:t xml:space="preserve">2) </w:t>
      </w:r>
      <w:r w:rsidRPr="00A60436">
        <w:rPr>
          <w:rFonts w:ascii="Arial" w:hAnsi="Arial" w:cs="Arial"/>
          <w:color w:val="000000"/>
          <w:lang w:eastAsia="pl-PL"/>
        </w:rPr>
        <w:tab/>
        <w:t xml:space="preserve">jej treść nie odpowiada treści specyfikacji istotnych warunków zamówienia, z zastrzeżeniem pkt 7 podpunktu 3, </w:t>
      </w:r>
    </w:p>
    <w:p w:rsidR="00FC37B0" w:rsidRPr="00A60436" w:rsidRDefault="00FC37B0" w:rsidP="00FC37B0">
      <w:pPr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Arial" w:hAnsi="Arial" w:cs="Arial"/>
          <w:color w:val="000000"/>
          <w:lang w:eastAsia="pl-PL"/>
        </w:rPr>
      </w:pPr>
      <w:r w:rsidRPr="00A60436">
        <w:rPr>
          <w:rFonts w:ascii="Arial" w:hAnsi="Arial" w:cs="Arial"/>
          <w:color w:val="000000"/>
          <w:lang w:eastAsia="pl-PL"/>
        </w:rPr>
        <w:t xml:space="preserve">3) </w:t>
      </w:r>
      <w:r w:rsidRPr="00A60436">
        <w:rPr>
          <w:rFonts w:ascii="Arial" w:hAnsi="Arial" w:cs="Arial"/>
          <w:color w:val="000000"/>
          <w:lang w:eastAsia="pl-PL"/>
        </w:rPr>
        <w:tab/>
        <w:t xml:space="preserve">jej złożenie stanowi czyn nieuczciwej konkurencji w rozumieniu przepisów o zwalczaniu nieuczciwej konkurencji, </w:t>
      </w:r>
    </w:p>
    <w:p w:rsidR="00FC37B0" w:rsidRPr="00A60436" w:rsidRDefault="00FC37B0" w:rsidP="00FC37B0">
      <w:pPr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Arial" w:hAnsi="Arial" w:cs="Arial"/>
          <w:color w:val="000000"/>
          <w:lang w:eastAsia="pl-PL"/>
        </w:rPr>
      </w:pPr>
      <w:r w:rsidRPr="00A60436">
        <w:rPr>
          <w:rFonts w:ascii="Arial" w:hAnsi="Arial" w:cs="Arial"/>
          <w:color w:val="000000"/>
          <w:lang w:eastAsia="pl-PL"/>
        </w:rPr>
        <w:t xml:space="preserve">4) </w:t>
      </w:r>
      <w:r w:rsidRPr="00A60436">
        <w:rPr>
          <w:rFonts w:ascii="Arial" w:hAnsi="Arial" w:cs="Arial"/>
          <w:color w:val="000000"/>
          <w:lang w:eastAsia="pl-PL"/>
        </w:rPr>
        <w:tab/>
        <w:t xml:space="preserve">zawiera rażąco niską cenę w stosunku do przedmiotu zamówienia, </w:t>
      </w:r>
    </w:p>
    <w:p w:rsidR="00FC37B0" w:rsidRPr="00A60436" w:rsidRDefault="00FC37B0" w:rsidP="00FC37B0">
      <w:pPr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Arial" w:hAnsi="Arial" w:cs="Arial"/>
          <w:color w:val="000000"/>
          <w:lang w:eastAsia="pl-PL"/>
        </w:rPr>
      </w:pPr>
      <w:r w:rsidRPr="00A60436">
        <w:rPr>
          <w:rFonts w:ascii="Arial" w:hAnsi="Arial" w:cs="Arial"/>
          <w:color w:val="000000"/>
          <w:lang w:eastAsia="pl-PL"/>
        </w:rPr>
        <w:t xml:space="preserve">5) </w:t>
      </w:r>
      <w:r w:rsidRPr="00A60436">
        <w:rPr>
          <w:rFonts w:ascii="Arial" w:hAnsi="Arial" w:cs="Arial"/>
          <w:color w:val="000000"/>
          <w:lang w:eastAsia="pl-PL"/>
        </w:rPr>
        <w:tab/>
        <w:t xml:space="preserve">została złożona przez Wykonawcę wykluczonego z udziału w postępowaniu o udzielenie zamówienia, </w:t>
      </w:r>
    </w:p>
    <w:p w:rsidR="00FC37B0" w:rsidRPr="00A60436" w:rsidRDefault="00FC37B0" w:rsidP="00FC37B0">
      <w:pPr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Arial" w:hAnsi="Arial" w:cs="Arial"/>
          <w:color w:val="000000"/>
          <w:lang w:eastAsia="pl-PL"/>
        </w:rPr>
      </w:pPr>
      <w:r w:rsidRPr="00A60436">
        <w:rPr>
          <w:rFonts w:ascii="Arial" w:hAnsi="Arial" w:cs="Arial"/>
          <w:color w:val="000000"/>
          <w:lang w:eastAsia="pl-PL"/>
        </w:rPr>
        <w:t xml:space="preserve">6) </w:t>
      </w:r>
      <w:r w:rsidRPr="00A60436">
        <w:rPr>
          <w:rFonts w:ascii="Arial" w:hAnsi="Arial" w:cs="Arial"/>
          <w:color w:val="000000"/>
          <w:lang w:eastAsia="pl-PL"/>
        </w:rPr>
        <w:tab/>
        <w:t xml:space="preserve">zawiera błędy w obliczeniu ceny, </w:t>
      </w:r>
    </w:p>
    <w:p w:rsidR="00FC37B0" w:rsidRPr="00A60436" w:rsidRDefault="00FC37B0" w:rsidP="00FC37B0">
      <w:pPr>
        <w:autoSpaceDE w:val="0"/>
        <w:autoSpaceDN w:val="0"/>
        <w:adjustRightInd w:val="0"/>
        <w:spacing w:after="0" w:line="240" w:lineRule="auto"/>
        <w:ind w:left="780" w:hanging="220"/>
        <w:jc w:val="both"/>
        <w:rPr>
          <w:rFonts w:ascii="Arial" w:hAnsi="Arial" w:cs="Arial"/>
          <w:color w:val="000000"/>
          <w:lang w:eastAsia="pl-PL"/>
        </w:rPr>
      </w:pPr>
      <w:r w:rsidRPr="00A60436">
        <w:rPr>
          <w:rFonts w:ascii="Arial" w:hAnsi="Arial" w:cs="Arial"/>
          <w:color w:val="000000"/>
          <w:lang w:eastAsia="pl-PL"/>
        </w:rPr>
        <w:t xml:space="preserve">7) Wykonawca w terminie 3 dni od dnia doręczenia zawiadomienia nie zgodził się na poprawienie omyłki, o której mowa w pkt 7 podpunktu 3, </w:t>
      </w:r>
    </w:p>
    <w:p w:rsidR="00FC37B0" w:rsidRPr="00A60436" w:rsidRDefault="00FC37B0" w:rsidP="00FC37B0">
      <w:pPr>
        <w:autoSpaceDE w:val="0"/>
        <w:autoSpaceDN w:val="0"/>
        <w:adjustRightInd w:val="0"/>
        <w:spacing w:after="0" w:line="240" w:lineRule="auto"/>
        <w:ind w:left="780" w:hanging="220"/>
        <w:jc w:val="both"/>
        <w:rPr>
          <w:rFonts w:ascii="Arial" w:hAnsi="Arial" w:cs="Arial"/>
          <w:color w:val="000000"/>
          <w:lang w:eastAsia="pl-PL"/>
        </w:rPr>
      </w:pPr>
      <w:r w:rsidRPr="00A60436">
        <w:rPr>
          <w:rFonts w:ascii="Arial" w:hAnsi="Arial" w:cs="Arial"/>
          <w:color w:val="000000"/>
          <w:lang w:eastAsia="pl-PL"/>
        </w:rPr>
        <w:t xml:space="preserve">8) jest nieważna na podstawie odrębnych przepisów. </w:t>
      </w:r>
    </w:p>
    <w:p w:rsidR="00FC37B0" w:rsidRPr="00A60436" w:rsidRDefault="00FC37B0" w:rsidP="00FC37B0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" w:hAnsi="Arial" w:cs="Arial"/>
          <w:color w:val="000000"/>
          <w:u w:val="single"/>
          <w:lang w:eastAsia="pl-PL"/>
        </w:rPr>
      </w:pPr>
      <w:r w:rsidRPr="00A60436">
        <w:rPr>
          <w:rFonts w:ascii="Arial" w:hAnsi="Arial" w:cs="Arial"/>
          <w:color w:val="000000"/>
          <w:lang w:eastAsia="pl-PL"/>
        </w:rPr>
        <w:t xml:space="preserve">9. Zamawiający wzywa Wykonawców, którzy w określonym terminie nie złożyli wymaganych przez Zamawiającego oświadczeń lub dokumentów, o których mowa w art. 25 ust. 1 ustawy, lub którzy nie złożyli pełnomocnictw, albo którzy złożyli wymagane przez Zamawiającego oświadczenia i dokumenty, o których mowa w art. 25 ust. 1 ustawy, zawierające błędy lub którzy złożyli wadliwe pełnomocnictwa, do ich złożenia w wyznaczonym terminie, chyba że mimo ich złożenia oferta Wykonawcy podlega odrzuceniu albo konieczne byłoby unieważnienie postępowania. Złożone na wezwanie Zamawiającego oświadczenia i dokumenty powinny </w:t>
      </w:r>
      <w:r w:rsidRPr="00A60436">
        <w:rPr>
          <w:rFonts w:ascii="Arial" w:hAnsi="Arial" w:cs="Arial"/>
          <w:color w:val="000000"/>
          <w:u w:val="single"/>
          <w:lang w:eastAsia="pl-PL"/>
        </w:rPr>
        <w:t xml:space="preserve">potwierdzać spełnianie przez wykonawcę warunków udziału w postępowaniu </w:t>
      </w:r>
      <w:r w:rsidRPr="00A60436">
        <w:rPr>
          <w:rFonts w:ascii="Arial" w:hAnsi="Arial" w:cs="Arial"/>
          <w:color w:val="000000"/>
          <w:lang w:eastAsia="pl-PL"/>
        </w:rPr>
        <w:t xml:space="preserve">oraz spełnianie przez oferowane dostawy, usługi lub roboty budowlane wymagań określonych przez Zamawiającego, </w:t>
      </w:r>
      <w:r w:rsidRPr="00A60436">
        <w:rPr>
          <w:rFonts w:ascii="Arial" w:hAnsi="Arial" w:cs="Arial"/>
          <w:color w:val="000000"/>
          <w:u w:val="single"/>
          <w:lang w:eastAsia="pl-PL"/>
        </w:rPr>
        <w:t xml:space="preserve">nie później niż w dniu, w którym upłynął termin składania wniosków o dopuszczenie do udziału w postępowaniu albo termin składania ofert. </w:t>
      </w:r>
    </w:p>
    <w:p w:rsidR="00FC37B0" w:rsidRPr="00A60436" w:rsidRDefault="00FC37B0" w:rsidP="00FC37B0">
      <w:pPr>
        <w:spacing w:after="0" w:line="240" w:lineRule="exact"/>
        <w:jc w:val="both"/>
        <w:rPr>
          <w:rFonts w:ascii="Arial" w:hAnsi="Arial" w:cs="Arial"/>
          <w:b/>
          <w:bCs/>
          <w:lang w:eastAsia="ar-SA"/>
        </w:rPr>
      </w:pPr>
    </w:p>
    <w:p w:rsidR="00FC37B0" w:rsidRPr="00A60436" w:rsidRDefault="00FC37B0" w:rsidP="00FC37B0">
      <w:pPr>
        <w:spacing w:after="0" w:line="240" w:lineRule="exact"/>
        <w:jc w:val="both"/>
        <w:rPr>
          <w:rFonts w:ascii="Arial" w:hAnsi="Arial" w:cs="Arial"/>
          <w:b/>
          <w:bCs/>
          <w:lang w:eastAsia="ar-SA"/>
        </w:rPr>
      </w:pPr>
    </w:p>
    <w:p w:rsidR="00FC37B0" w:rsidRPr="0078286B" w:rsidRDefault="00FC37B0" w:rsidP="00FC37B0">
      <w:pPr>
        <w:spacing w:after="0" w:line="240" w:lineRule="exact"/>
        <w:jc w:val="both"/>
        <w:rPr>
          <w:rFonts w:ascii="Arial" w:hAnsi="Arial" w:cs="Arial"/>
          <w:b/>
          <w:bCs/>
          <w:lang w:eastAsia="ar-SA"/>
        </w:rPr>
      </w:pPr>
      <w:r w:rsidRPr="0078286B">
        <w:rPr>
          <w:rFonts w:ascii="Arial" w:hAnsi="Arial" w:cs="Arial"/>
          <w:b/>
          <w:bCs/>
          <w:lang w:eastAsia="ar-SA"/>
        </w:rPr>
        <w:t>ROZDZIAŁ XVI. OPIS SPOSOBU OBLICZANIA CENY</w:t>
      </w:r>
    </w:p>
    <w:p w:rsidR="00FC37B0" w:rsidRDefault="00FC37B0" w:rsidP="00FC37B0">
      <w:pPr>
        <w:spacing w:after="0" w:line="240" w:lineRule="exact"/>
        <w:jc w:val="both"/>
        <w:rPr>
          <w:rFonts w:ascii="Arial" w:hAnsi="Arial" w:cs="Arial"/>
          <w:b/>
          <w:bCs/>
          <w:color w:val="FF0000"/>
          <w:lang w:eastAsia="ar-SA"/>
        </w:rPr>
      </w:pPr>
    </w:p>
    <w:p w:rsidR="00FC37B0" w:rsidRDefault="00FC37B0" w:rsidP="00FC37B0">
      <w:pPr>
        <w:autoSpaceDE w:val="0"/>
        <w:jc w:val="both"/>
        <w:rPr>
          <w:rFonts w:ascii="Arial" w:hAnsi="Arial" w:cs="Arial"/>
          <w:color w:val="000000"/>
        </w:rPr>
      </w:pPr>
    </w:p>
    <w:p w:rsidR="00FC37B0" w:rsidRPr="0078286B" w:rsidRDefault="00FC37B0" w:rsidP="00FC37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78286B">
        <w:rPr>
          <w:rFonts w:ascii="Tahoma" w:hAnsi="Tahoma" w:cs="Tahoma"/>
          <w:lang w:eastAsia="pl-PL"/>
        </w:rPr>
        <w:t xml:space="preserve">1.Podana w </w:t>
      </w:r>
      <w:r w:rsidRPr="0078286B">
        <w:rPr>
          <w:rFonts w:ascii="Tahoma" w:hAnsi="Tahoma" w:cs="Tahoma"/>
          <w:b/>
          <w:bCs/>
          <w:lang w:eastAsia="pl-PL"/>
        </w:rPr>
        <w:t xml:space="preserve">załączniku Nr 1 do SIWZ </w:t>
      </w:r>
      <w:r w:rsidRPr="0078286B">
        <w:rPr>
          <w:rFonts w:ascii="Tahoma" w:hAnsi="Tahoma" w:cs="Tahoma"/>
          <w:bCs/>
          <w:lang w:eastAsia="pl-PL"/>
        </w:rPr>
        <w:t>cena ofertowa</w:t>
      </w:r>
      <w:r>
        <w:rPr>
          <w:rFonts w:ascii="Tahoma" w:hAnsi="Tahoma" w:cs="Tahoma"/>
          <w:bCs/>
          <w:lang w:eastAsia="pl-PL"/>
        </w:rPr>
        <w:t xml:space="preserve"> </w:t>
      </w:r>
      <w:r w:rsidRPr="0078286B">
        <w:rPr>
          <w:rFonts w:ascii="Tahoma" w:hAnsi="Tahoma" w:cs="Tahoma"/>
          <w:lang w:eastAsia="pl-PL"/>
        </w:rPr>
        <w:t xml:space="preserve">musi obejmować cały przedmiot zamówienia. Cena ofertowa musi stanowić zsumowane iloczyny szacowanej ilości jednostek instruktorskich dla każdego rodzaju zajęć i ceny jednostkowej (stawki) za jednostkę instruktorską, o której mowa w pkt 4 rozdziału III SIWZ. </w:t>
      </w:r>
    </w:p>
    <w:p w:rsidR="00FC37B0" w:rsidRPr="0078286B" w:rsidRDefault="00FC37B0" w:rsidP="00FC37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eastAsia="pl-PL"/>
        </w:rPr>
      </w:pPr>
    </w:p>
    <w:p w:rsidR="00FC37B0" w:rsidRDefault="00FC37B0" w:rsidP="00FC37B0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9A6747">
        <w:rPr>
          <w:rFonts w:ascii="Arial" w:hAnsi="Arial" w:cs="Arial"/>
          <w:color w:val="000000"/>
        </w:rPr>
        <w:t>.Cena ofertowa w wysokości netto oraz brutto musi być podana liczbowo i słownie jako równowartość wynagrodzenia  w następujący spos</w:t>
      </w:r>
      <w:r>
        <w:rPr>
          <w:rFonts w:ascii="Arial" w:hAnsi="Arial" w:cs="Arial"/>
          <w:color w:val="000000"/>
        </w:rPr>
        <w:t>ób:</w:t>
      </w:r>
    </w:p>
    <w:p w:rsidR="00FC37B0" w:rsidRPr="009A6747" w:rsidRDefault="00FC37B0" w:rsidP="00FC37B0">
      <w:pPr>
        <w:autoSpaceDE w:val="0"/>
        <w:jc w:val="both"/>
        <w:rPr>
          <w:rFonts w:ascii="Arial" w:hAnsi="Arial" w:cs="Arial"/>
          <w:color w:val="000000"/>
        </w:rPr>
      </w:pPr>
    </w:p>
    <w:p w:rsidR="00FC37B0" w:rsidRPr="0078286B" w:rsidRDefault="00FC37B0" w:rsidP="00FC37B0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8286B">
        <w:rPr>
          <w:rFonts w:ascii="Arial" w:hAnsi="Arial" w:cs="Arial"/>
          <w:b/>
          <w:bCs/>
          <w:color w:val="000000"/>
          <w:sz w:val="24"/>
          <w:szCs w:val="24"/>
        </w:rPr>
        <w:t>Razem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8286B">
        <w:rPr>
          <w:rFonts w:ascii="Arial" w:hAnsi="Arial" w:cs="Arial"/>
          <w:b/>
          <w:sz w:val="24"/>
          <w:szCs w:val="24"/>
        </w:rPr>
        <w:t>maksymalna kwota całkowita</w:t>
      </w:r>
      <w:r w:rsidRPr="0078286B">
        <w:rPr>
          <w:rFonts w:ascii="Arial" w:hAnsi="Arial" w:cs="Arial"/>
          <w:b/>
          <w:bCs/>
          <w:color w:val="000000"/>
          <w:sz w:val="24"/>
          <w:szCs w:val="24"/>
        </w:rPr>
        <w:t xml:space="preserve"> za wykonanie całości zamówienia: </w:t>
      </w:r>
    </w:p>
    <w:p w:rsidR="00FC37B0" w:rsidRPr="00246C5D" w:rsidRDefault="00FC37B0" w:rsidP="00FC37B0">
      <w:pPr>
        <w:pStyle w:val="Bezodstpw"/>
        <w:rPr>
          <w:rFonts w:ascii="Arial" w:hAnsi="Arial" w:cs="Arial"/>
          <w:b/>
        </w:rPr>
      </w:pPr>
      <w:r w:rsidRPr="00246C5D">
        <w:rPr>
          <w:b/>
        </w:rPr>
        <w:t xml:space="preserve">- </w:t>
      </w:r>
      <w:r w:rsidRPr="00246C5D">
        <w:rPr>
          <w:rFonts w:ascii="Arial" w:hAnsi="Arial" w:cs="Arial"/>
          <w:b/>
        </w:rPr>
        <w:t>netto: …………………………. zł</w:t>
      </w:r>
    </w:p>
    <w:p w:rsidR="00FC37B0" w:rsidRPr="00246C5D" w:rsidRDefault="00FC37B0" w:rsidP="00FC37B0">
      <w:pPr>
        <w:pStyle w:val="Bezodstpw"/>
        <w:rPr>
          <w:rFonts w:ascii="Arial" w:hAnsi="Arial" w:cs="Arial"/>
          <w:b/>
        </w:rPr>
      </w:pPr>
      <w:r w:rsidRPr="00246C5D">
        <w:rPr>
          <w:rFonts w:ascii="Arial" w:hAnsi="Arial" w:cs="Arial"/>
          <w:b/>
        </w:rPr>
        <w:t>- podatek VAT : ..………………..zł</w:t>
      </w:r>
    </w:p>
    <w:p w:rsidR="00FC37B0" w:rsidRPr="00246C5D" w:rsidRDefault="00FC37B0" w:rsidP="00FC37B0">
      <w:pPr>
        <w:pStyle w:val="Bezodstpw"/>
        <w:rPr>
          <w:rFonts w:ascii="Arial" w:hAnsi="Arial" w:cs="Arial"/>
          <w:b/>
        </w:rPr>
      </w:pPr>
      <w:r w:rsidRPr="00246C5D">
        <w:rPr>
          <w:rFonts w:ascii="Arial" w:hAnsi="Arial" w:cs="Arial"/>
          <w:b/>
        </w:rPr>
        <w:t>- brutto: ……………… zł</w:t>
      </w:r>
    </w:p>
    <w:p w:rsidR="00FC37B0" w:rsidRPr="0078286B" w:rsidRDefault="00FC37B0" w:rsidP="00FC37B0">
      <w:pPr>
        <w:pStyle w:val="Bezodstpw"/>
        <w:rPr>
          <w:rFonts w:ascii="Arial" w:hAnsi="Arial" w:cs="Arial"/>
        </w:rPr>
      </w:pPr>
      <w:r w:rsidRPr="0078286B">
        <w:rPr>
          <w:rFonts w:ascii="Arial" w:hAnsi="Arial" w:cs="Arial"/>
        </w:rPr>
        <w:t>słownie:……………………………………………………………</w:t>
      </w:r>
      <w:r>
        <w:rPr>
          <w:rFonts w:ascii="Arial" w:hAnsi="Arial" w:cs="Arial"/>
        </w:rPr>
        <w:t>brutto</w:t>
      </w:r>
    </w:p>
    <w:p w:rsidR="00FC37B0" w:rsidRPr="0078286B" w:rsidRDefault="00FC37B0" w:rsidP="00FC37B0">
      <w:pPr>
        <w:spacing w:after="0" w:line="240" w:lineRule="auto"/>
        <w:jc w:val="both"/>
        <w:rPr>
          <w:rFonts w:ascii="Arial" w:hAnsi="Arial" w:cs="Arial"/>
          <w:color w:val="0070C0"/>
        </w:rPr>
      </w:pPr>
    </w:p>
    <w:p w:rsidR="00FC37B0" w:rsidRPr="00494CF8" w:rsidRDefault="00FC37B0" w:rsidP="00FC37B0">
      <w:pPr>
        <w:rPr>
          <w:rFonts w:ascii="Arial" w:hAnsi="Arial" w:cs="Arial"/>
          <w:lang w:eastAsia="pl-PL"/>
        </w:rPr>
      </w:pPr>
      <w:r w:rsidRPr="00494CF8">
        <w:rPr>
          <w:rFonts w:ascii="Arial" w:hAnsi="Arial" w:cs="Arial"/>
          <w:lang w:eastAsia="pl-PL"/>
        </w:rPr>
        <w:t xml:space="preserve">      z tym , że:</w:t>
      </w:r>
    </w:p>
    <w:p w:rsidR="00FC37B0" w:rsidRPr="00494CF8" w:rsidRDefault="00FC37B0" w:rsidP="00FC37B0">
      <w:pPr>
        <w:rPr>
          <w:rFonts w:ascii="Arial" w:hAnsi="Arial" w:cs="Arial"/>
          <w:b/>
          <w:bCs/>
        </w:rPr>
      </w:pPr>
      <w:r w:rsidRPr="00494CF8">
        <w:rPr>
          <w:rFonts w:ascii="Arial" w:hAnsi="Arial" w:cs="Arial"/>
        </w:rPr>
        <w:t>1)   za przeprowadzoną jednostkę instruktorską trwających 45 min.</w:t>
      </w:r>
      <w:r>
        <w:rPr>
          <w:rFonts w:ascii="Arial" w:hAnsi="Arial" w:cs="Arial"/>
        </w:rPr>
        <w:t xml:space="preserve"> </w:t>
      </w:r>
      <w:r w:rsidRPr="00494CF8">
        <w:rPr>
          <w:rFonts w:ascii="Arial" w:hAnsi="Arial" w:cs="Arial"/>
        </w:rPr>
        <w:t xml:space="preserve">w zakresie </w:t>
      </w:r>
      <w:r w:rsidRPr="00494CF8">
        <w:rPr>
          <w:rFonts w:ascii="Arial" w:hAnsi="Arial" w:cs="Arial"/>
          <w:b/>
          <w:bCs/>
        </w:rPr>
        <w:t xml:space="preserve">nauki i doskonalenia pływania </w:t>
      </w:r>
      <w:r w:rsidRPr="00494CF8">
        <w:rPr>
          <w:rFonts w:ascii="Arial" w:hAnsi="Arial" w:cs="Arial"/>
        </w:rPr>
        <w:t>z klientami grupowymi i indywidualnymi</w:t>
      </w:r>
      <w:r>
        <w:rPr>
          <w:rFonts w:ascii="Arial" w:hAnsi="Arial" w:cs="Arial"/>
        </w:rPr>
        <w:t xml:space="preserve"> </w:t>
      </w:r>
      <w:r w:rsidRPr="00494CF8">
        <w:rPr>
          <w:rFonts w:ascii="Arial" w:hAnsi="Arial" w:cs="Arial"/>
          <w:lang w:eastAsia="pl-PL"/>
        </w:rPr>
        <w:t xml:space="preserve">Wykonawca ustala kwotę: </w:t>
      </w:r>
    </w:p>
    <w:p w:rsidR="00FC37B0" w:rsidRPr="009A6747" w:rsidRDefault="00FC37B0" w:rsidP="00FC37B0">
      <w:pPr>
        <w:pStyle w:val="Bezodstpw"/>
        <w:rPr>
          <w:rFonts w:ascii="Arial" w:hAnsi="Arial" w:cs="Arial"/>
        </w:rPr>
      </w:pPr>
      <w:r w:rsidRPr="009A6747">
        <w:lastRenderedPageBreak/>
        <w:t xml:space="preserve">- </w:t>
      </w:r>
      <w:r w:rsidRPr="009A6747">
        <w:rPr>
          <w:rFonts w:ascii="Arial" w:hAnsi="Arial" w:cs="Arial"/>
        </w:rPr>
        <w:t>netto</w:t>
      </w:r>
      <w:r>
        <w:rPr>
          <w:rFonts w:ascii="Arial" w:hAnsi="Arial" w:cs="Arial"/>
        </w:rPr>
        <w:t xml:space="preserve"> za 1 jednostkę</w:t>
      </w:r>
      <w:r w:rsidRPr="009A6747">
        <w:rPr>
          <w:rFonts w:ascii="Arial" w:hAnsi="Arial" w:cs="Arial"/>
        </w:rPr>
        <w:t>: …………………………. zł</w:t>
      </w:r>
    </w:p>
    <w:p w:rsidR="00FC37B0" w:rsidRPr="009A6747" w:rsidRDefault="00FC37B0" w:rsidP="00FC37B0">
      <w:pPr>
        <w:pStyle w:val="Bezodstpw"/>
        <w:rPr>
          <w:rFonts w:ascii="Arial" w:hAnsi="Arial" w:cs="Arial"/>
        </w:rPr>
      </w:pPr>
      <w:r w:rsidRPr="009A6747">
        <w:rPr>
          <w:rFonts w:ascii="Arial" w:hAnsi="Arial" w:cs="Arial"/>
        </w:rPr>
        <w:t>- podatek VAT : ..………………..zł</w:t>
      </w:r>
    </w:p>
    <w:p w:rsidR="00FC37B0" w:rsidRPr="009A6747" w:rsidRDefault="00FC37B0" w:rsidP="00FC37B0">
      <w:pPr>
        <w:pStyle w:val="Bezodstpw"/>
        <w:rPr>
          <w:rFonts w:ascii="Arial" w:hAnsi="Arial" w:cs="Arial"/>
        </w:rPr>
      </w:pPr>
      <w:r w:rsidRPr="009A6747">
        <w:rPr>
          <w:rFonts w:ascii="Arial" w:hAnsi="Arial" w:cs="Arial"/>
        </w:rPr>
        <w:t>- brutto</w:t>
      </w:r>
      <w:r>
        <w:rPr>
          <w:rFonts w:ascii="Arial" w:hAnsi="Arial" w:cs="Arial"/>
        </w:rPr>
        <w:t xml:space="preserve"> za 1 jednostkę </w:t>
      </w:r>
      <w:r w:rsidRPr="009A6747">
        <w:rPr>
          <w:rFonts w:ascii="Arial" w:hAnsi="Arial" w:cs="Arial"/>
        </w:rPr>
        <w:t>: ……………… zł</w:t>
      </w:r>
    </w:p>
    <w:p w:rsidR="00FC37B0" w:rsidRDefault="00FC37B0" w:rsidP="00FC37B0">
      <w:pPr>
        <w:tabs>
          <w:tab w:val="left" w:pos="5760"/>
        </w:tabs>
        <w:suppressAutoHyphens/>
        <w:spacing w:after="0" w:line="360" w:lineRule="auto"/>
        <w:rPr>
          <w:rFonts w:ascii="Arial" w:hAnsi="Arial" w:cs="Arial"/>
        </w:rPr>
      </w:pPr>
      <w:r w:rsidRPr="009A6747">
        <w:rPr>
          <w:rFonts w:ascii="Arial" w:hAnsi="Arial" w:cs="Arial"/>
        </w:rPr>
        <w:t>słownie: ……………………………………………………………</w:t>
      </w:r>
      <w:r>
        <w:rPr>
          <w:rFonts w:ascii="Arial" w:hAnsi="Arial" w:cs="Arial"/>
        </w:rPr>
        <w:t>brutto</w:t>
      </w:r>
    </w:p>
    <w:p w:rsidR="00FC37B0" w:rsidRDefault="00FC37B0" w:rsidP="00FC37B0">
      <w:pPr>
        <w:tabs>
          <w:tab w:val="left" w:pos="5760"/>
        </w:tabs>
        <w:suppressAutoHyphens/>
        <w:spacing w:after="0" w:line="360" w:lineRule="auto"/>
        <w:rPr>
          <w:rFonts w:ascii="Arial" w:hAnsi="Arial" w:cs="Arial"/>
        </w:rPr>
      </w:pPr>
    </w:p>
    <w:p w:rsidR="00FC37B0" w:rsidRDefault="00FC37B0" w:rsidP="00FC37B0">
      <w:pPr>
        <w:tabs>
          <w:tab w:val="left" w:pos="5760"/>
        </w:tabs>
        <w:suppressAutoHyphen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FA1CB0">
        <w:t xml:space="preserve"> </w:t>
      </w:r>
      <w:r>
        <w:t xml:space="preserve"> </w:t>
      </w:r>
      <w:r w:rsidRPr="00494CF8">
        <w:rPr>
          <w:rFonts w:ascii="Arial" w:hAnsi="Arial" w:cs="Arial"/>
        </w:rPr>
        <w:t>za przeprowadzoną jednostkę instruktorską trwających 45 min.</w:t>
      </w:r>
      <w:r>
        <w:rPr>
          <w:rFonts w:ascii="Arial" w:hAnsi="Arial" w:cs="Arial"/>
        </w:rPr>
        <w:t xml:space="preserve"> w zakresie </w:t>
      </w:r>
      <w:r w:rsidRPr="00FA1CB0">
        <w:rPr>
          <w:rFonts w:ascii="Arial" w:hAnsi="Arial" w:cs="Arial"/>
          <w:b/>
        </w:rPr>
        <w:t>nauki i doskonalenia pływania z grupami zorganizowanymi z prowadzeniem przez instruktorów dokumentacji</w:t>
      </w:r>
      <w:r w:rsidR="00B23906">
        <w:rPr>
          <w:rFonts w:ascii="Arial" w:hAnsi="Arial" w:cs="Arial"/>
          <w:b/>
        </w:rPr>
        <w:t xml:space="preserve"> </w:t>
      </w:r>
      <w:r w:rsidR="00B23906" w:rsidRPr="00B23906">
        <w:rPr>
          <w:rFonts w:ascii="Arial" w:hAnsi="Arial" w:cs="Arial"/>
        </w:rPr>
        <w:t>(zgodnie z warunkami SIWZ</w:t>
      </w:r>
      <w:r w:rsidR="00B23906">
        <w:rPr>
          <w:rFonts w:ascii="Arial" w:hAnsi="Arial" w:cs="Arial"/>
        </w:rPr>
        <w:t>)</w:t>
      </w:r>
      <w:r w:rsidR="00B23906">
        <w:rPr>
          <w:rFonts w:ascii="Arial" w:hAnsi="Arial" w:cs="Arial"/>
          <w:b/>
        </w:rPr>
        <w:t xml:space="preserve"> </w:t>
      </w:r>
      <w:r w:rsidRPr="00FA1CB0">
        <w:rPr>
          <w:rFonts w:ascii="Arial" w:hAnsi="Arial" w:cs="Arial"/>
        </w:rPr>
        <w:t>Wykonawca ustala kwotę</w:t>
      </w:r>
      <w:r>
        <w:rPr>
          <w:rFonts w:ascii="Arial" w:hAnsi="Arial" w:cs="Arial"/>
        </w:rPr>
        <w:t>:</w:t>
      </w:r>
    </w:p>
    <w:p w:rsidR="00FC37B0" w:rsidRPr="009A6747" w:rsidRDefault="00FC37B0" w:rsidP="00FC37B0">
      <w:pPr>
        <w:pStyle w:val="Bezodstpw"/>
        <w:rPr>
          <w:rFonts w:ascii="Arial" w:hAnsi="Arial" w:cs="Arial"/>
        </w:rPr>
      </w:pPr>
      <w:r w:rsidRPr="009A6747">
        <w:t xml:space="preserve">- </w:t>
      </w:r>
      <w:r w:rsidRPr="009A6747">
        <w:rPr>
          <w:rFonts w:ascii="Arial" w:hAnsi="Arial" w:cs="Arial"/>
        </w:rPr>
        <w:t>netto</w:t>
      </w:r>
      <w:r>
        <w:rPr>
          <w:rFonts w:ascii="Arial" w:hAnsi="Arial" w:cs="Arial"/>
        </w:rPr>
        <w:t xml:space="preserve"> za 1 jednostkę</w:t>
      </w:r>
      <w:r w:rsidRPr="009A6747">
        <w:rPr>
          <w:rFonts w:ascii="Arial" w:hAnsi="Arial" w:cs="Arial"/>
        </w:rPr>
        <w:t>: …………………………. zł</w:t>
      </w:r>
    </w:p>
    <w:p w:rsidR="00FC37B0" w:rsidRPr="009A6747" w:rsidRDefault="00FC37B0" w:rsidP="00FC37B0">
      <w:pPr>
        <w:pStyle w:val="Bezodstpw"/>
        <w:rPr>
          <w:rFonts w:ascii="Arial" w:hAnsi="Arial" w:cs="Arial"/>
        </w:rPr>
      </w:pPr>
      <w:r w:rsidRPr="009A6747">
        <w:rPr>
          <w:rFonts w:ascii="Arial" w:hAnsi="Arial" w:cs="Arial"/>
        </w:rPr>
        <w:t>- podatek VAT : ..………………..zł</w:t>
      </w:r>
    </w:p>
    <w:p w:rsidR="00FC37B0" w:rsidRPr="009A6747" w:rsidRDefault="00FC37B0" w:rsidP="00FC37B0">
      <w:pPr>
        <w:pStyle w:val="Bezodstpw"/>
        <w:rPr>
          <w:rFonts w:ascii="Arial" w:hAnsi="Arial" w:cs="Arial"/>
        </w:rPr>
      </w:pPr>
      <w:r w:rsidRPr="009A6747">
        <w:rPr>
          <w:rFonts w:ascii="Arial" w:hAnsi="Arial" w:cs="Arial"/>
        </w:rPr>
        <w:t>- brutto</w:t>
      </w:r>
      <w:r>
        <w:rPr>
          <w:rFonts w:ascii="Arial" w:hAnsi="Arial" w:cs="Arial"/>
        </w:rPr>
        <w:t xml:space="preserve"> za 1 jednostkę </w:t>
      </w:r>
      <w:r w:rsidRPr="009A6747">
        <w:rPr>
          <w:rFonts w:ascii="Arial" w:hAnsi="Arial" w:cs="Arial"/>
        </w:rPr>
        <w:t>: ……………… zł</w:t>
      </w:r>
    </w:p>
    <w:p w:rsidR="00FC37B0" w:rsidRDefault="00FC37B0" w:rsidP="00FC37B0">
      <w:pPr>
        <w:tabs>
          <w:tab w:val="left" w:pos="5760"/>
        </w:tabs>
        <w:suppressAutoHyphens/>
        <w:spacing w:after="0" w:line="360" w:lineRule="auto"/>
        <w:rPr>
          <w:rFonts w:ascii="Arial" w:hAnsi="Arial" w:cs="Arial"/>
        </w:rPr>
      </w:pPr>
      <w:r w:rsidRPr="009A6747">
        <w:rPr>
          <w:rFonts w:ascii="Arial" w:hAnsi="Arial" w:cs="Arial"/>
        </w:rPr>
        <w:t>słownie: ……………………………………………………………</w:t>
      </w:r>
      <w:r>
        <w:rPr>
          <w:rFonts w:ascii="Arial" w:hAnsi="Arial" w:cs="Arial"/>
        </w:rPr>
        <w:t>brutto</w:t>
      </w:r>
    </w:p>
    <w:p w:rsidR="00FC37B0" w:rsidRPr="00C47D01" w:rsidRDefault="00FC37B0" w:rsidP="00FC37B0">
      <w:pPr>
        <w:tabs>
          <w:tab w:val="left" w:pos="5760"/>
        </w:tabs>
        <w:suppressAutoHyphens/>
        <w:spacing w:after="0" w:line="360" w:lineRule="auto"/>
        <w:rPr>
          <w:rFonts w:ascii="Arial" w:hAnsi="Arial" w:cs="Arial"/>
          <w:color w:val="0070C0"/>
          <w:lang w:eastAsia="pl-PL"/>
        </w:rPr>
      </w:pPr>
    </w:p>
    <w:p w:rsidR="00FC37B0" w:rsidRPr="00494CF8" w:rsidRDefault="00FC37B0" w:rsidP="00FC37B0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94CF8">
        <w:rPr>
          <w:rFonts w:ascii="Arial" w:hAnsi="Arial" w:cs="Arial"/>
        </w:rPr>
        <w:t xml:space="preserve">)   za przeprowadzoną jednostkę instruktorską trwających 30 min. w zakresie </w:t>
      </w:r>
      <w:r w:rsidRPr="00494CF8">
        <w:rPr>
          <w:rFonts w:ascii="Arial" w:hAnsi="Arial" w:cs="Arial"/>
          <w:b/>
          <w:bCs/>
        </w:rPr>
        <w:t>zajęć ruchowych w wodzie z niemowlętami i dziećmi do 5 roku życia</w:t>
      </w:r>
      <w:r>
        <w:rPr>
          <w:rFonts w:ascii="Arial" w:hAnsi="Arial" w:cs="Arial"/>
          <w:b/>
          <w:bCs/>
        </w:rPr>
        <w:t xml:space="preserve"> </w:t>
      </w:r>
      <w:r w:rsidRPr="0013763C">
        <w:rPr>
          <w:rFonts w:ascii="Arial" w:hAnsi="Arial" w:cs="Arial"/>
          <w:bCs/>
        </w:rPr>
        <w:t>w grupach zorganizowanych oraz indywidualnie uzgadnianych z instruktorem,</w:t>
      </w:r>
      <w:r>
        <w:rPr>
          <w:rFonts w:ascii="Arial" w:hAnsi="Arial" w:cs="Arial"/>
          <w:b/>
          <w:bCs/>
        </w:rPr>
        <w:t xml:space="preserve"> </w:t>
      </w:r>
      <w:r w:rsidRPr="00494CF8">
        <w:rPr>
          <w:rFonts w:ascii="Arial" w:hAnsi="Arial" w:cs="Arial"/>
          <w:lang w:eastAsia="pl-PL"/>
        </w:rPr>
        <w:t xml:space="preserve">Wykonawca ustala kwotę: </w:t>
      </w:r>
    </w:p>
    <w:p w:rsidR="00FC37B0" w:rsidRPr="009A6747" w:rsidRDefault="00FC37B0" w:rsidP="00FC37B0">
      <w:pPr>
        <w:pStyle w:val="Bezodstpw"/>
        <w:rPr>
          <w:rFonts w:ascii="Arial" w:hAnsi="Arial" w:cs="Arial"/>
        </w:rPr>
      </w:pPr>
      <w:r w:rsidRPr="009A6747">
        <w:t xml:space="preserve">- </w:t>
      </w:r>
      <w:r w:rsidRPr="009A6747">
        <w:rPr>
          <w:rFonts w:ascii="Arial" w:hAnsi="Arial" w:cs="Arial"/>
        </w:rPr>
        <w:t>netto</w:t>
      </w:r>
      <w:r>
        <w:rPr>
          <w:rFonts w:ascii="Arial" w:hAnsi="Arial" w:cs="Arial"/>
        </w:rPr>
        <w:t xml:space="preserve"> za 1 jednostkę </w:t>
      </w:r>
      <w:r w:rsidRPr="009A6747">
        <w:rPr>
          <w:rFonts w:ascii="Arial" w:hAnsi="Arial" w:cs="Arial"/>
        </w:rPr>
        <w:t>: …………………………. zł</w:t>
      </w:r>
    </w:p>
    <w:p w:rsidR="00FC37B0" w:rsidRPr="009A6747" w:rsidRDefault="00FC37B0" w:rsidP="00FC37B0">
      <w:pPr>
        <w:pStyle w:val="Bezodstpw"/>
        <w:rPr>
          <w:rFonts w:ascii="Arial" w:hAnsi="Arial" w:cs="Arial"/>
        </w:rPr>
      </w:pPr>
      <w:r w:rsidRPr="009A6747">
        <w:rPr>
          <w:rFonts w:ascii="Arial" w:hAnsi="Arial" w:cs="Arial"/>
        </w:rPr>
        <w:t>- podatek VAT : ..………………..zł</w:t>
      </w:r>
    </w:p>
    <w:p w:rsidR="00FC37B0" w:rsidRPr="009A6747" w:rsidRDefault="00FC37B0" w:rsidP="00FC37B0">
      <w:pPr>
        <w:pStyle w:val="Bezodstpw"/>
        <w:rPr>
          <w:rFonts w:ascii="Arial" w:hAnsi="Arial" w:cs="Arial"/>
        </w:rPr>
      </w:pPr>
      <w:r w:rsidRPr="009A6747">
        <w:rPr>
          <w:rFonts w:ascii="Arial" w:hAnsi="Arial" w:cs="Arial"/>
        </w:rPr>
        <w:t>- brutto</w:t>
      </w:r>
      <w:r>
        <w:rPr>
          <w:rFonts w:ascii="Arial" w:hAnsi="Arial" w:cs="Arial"/>
        </w:rPr>
        <w:t xml:space="preserve"> za 1 jednostkę </w:t>
      </w:r>
      <w:r w:rsidRPr="009A6747">
        <w:rPr>
          <w:rFonts w:ascii="Arial" w:hAnsi="Arial" w:cs="Arial"/>
        </w:rPr>
        <w:t>: ……………… zł</w:t>
      </w:r>
    </w:p>
    <w:p w:rsidR="00FC37B0" w:rsidRDefault="00FC37B0" w:rsidP="00FC37B0">
      <w:pPr>
        <w:tabs>
          <w:tab w:val="left" w:pos="5760"/>
        </w:tabs>
        <w:suppressAutoHyphens/>
        <w:spacing w:after="0" w:line="360" w:lineRule="auto"/>
        <w:rPr>
          <w:rFonts w:ascii="Arial" w:hAnsi="Arial" w:cs="Arial"/>
          <w:color w:val="0070C0"/>
          <w:lang w:eastAsia="pl-PL"/>
        </w:rPr>
      </w:pPr>
      <w:r w:rsidRPr="009A6747">
        <w:rPr>
          <w:rFonts w:ascii="Arial" w:hAnsi="Arial" w:cs="Arial"/>
        </w:rPr>
        <w:t>słownie: ……………………………………………………………</w:t>
      </w:r>
      <w:r>
        <w:rPr>
          <w:rFonts w:ascii="Arial" w:hAnsi="Arial" w:cs="Arial"/>
        </w:rPr>
        <w:t>brutto</w:t>
      </w:r>
    </w:p>
    <w:p w:rsidR="00FC37B0" w:rsidRPr="00C47D01" w:rsidRDefault="00FC37B0" w:rsidP="00FC37B0">
      <w:pPr>
        <w:rPr>
          <w:rFonts w:ascii="Arial" w:hAnsi="Arial" w:cs="Arial"/>
          <w:color w:val="0070C0"/>
        </w:rPr>
      </w:pPr>
    </w:p>
    <w:p w:rsidR="00FC37B0" w:rsidRPr="00FA1CB0" w:rsidRDefault="00FC37B0" w:rsidP="00FC37B0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FA1CB0">
        <w:rPr>
          <w:rFonts w:ascii="Arial" w:hAnsi="Arial" w:cs="Arial"/>
        </w:rPr>
        <w:t>za przeprowadzoną  jednostkę instruktorską trwających 45 min.</w:t>
      </w:r>
      <w:r>
        <w:rPr>
          <w:rFonts w:ascii="Arial" w:hAnsi="Arial" w:cs="Arial"/>
        </w:rPr>
        <w:t xml:space="preserve"> </w:t>
      </w:r>
      <w:r w:rsidRPr="00FA1CB0">
        <w:rPr>
          <w:rFonts w:ascii="Arial" w:hAnsi="Arial" w:cs="Arial"/>
        </w:rPr>
        <w:t xml:space="preserve">w zakresie  </w:t>
      </w:r>
      <w:r w:rsidRPr="00FA1CB0">
        <w:rPr>
          <w:rFonts w:ascii="Arial" w:hAnsi="Arial" w:cs="Arial"/>
          <w:b/>
          <w:bCs/>
        </w:rPr>
        <w:t xml:space="preserve">zajęć ruchowych w formie wodnego aerobiku </w:t>
      </w:r>
      <w:r w:rsidRPr="00FA1CB0">
        <w:rPr>
          <w:rFonts w:ascii="Arial" w:hAnsi="Arial" w:cs="Arial"/>
          <w:lang w:eastAsia="pl-PL"/>
        </w:rPr>
        <w:t xml:space="preserve">Wykonawca ustala kwotę: </w:t>
      </w:r>
    </w:p>
    <w:p w:rsidR="00FC37B0" w:rsidRPr="009A6747" w:rsidRDefault="00FC37B0" w:rsidP="00AC7CED">
      <w:pPr>
        <w:pStyle w:val="Bezodstpw"/>
        <w:rPr>
          <w:rFonts w:ascii="Arial" w:hAnsi="Arial" w:cs="Arial"/>
        </w:rPr>
      </w:pPr>
      <w:r w:rsidRPr="009A6747">
        <w:t xml:space="preserve">- </w:t>
      </w:r>
      <w:r w:rsidRPr="009A6747">
        <w:rPr>
          <w:rFonts w:ascii="Arial" w:hAnsi="Arial" w:cs="Arial"/>
        </w:rPr>
        <w:t>netto</w:t>
      </w:r>
      <w:r>
        <w:rPr>
          <w:rFonts w:ascii="Arial" w:hAnsi="Arial" w:cs="Arial"/>
        </w:rPr>
        <w:t xml:space="preserve"> za 1 jednostkę </w:t>
      </w:r>
      <w:r w:rsidRPr="009A6747">
        <w:rPr>
          <w:rFonts w:ascii="Arial" w:hAnsi="Arial" w:cs="Arial"/>
        </w:rPr>
        <w:t>: …………………………. zł</w:t>
      </w:r>
    </w:p>
    <w:p w:rsidR="00FC37B0" w:rsidRPr="009A6747" w:rsidRDefault="00FC37B0" w:rsidP="00FC37B0">
      <w:pPr>
        <w:pStyle w:val="Bezodstpw"/>
        <w:rPr>
          <w:rFonts w:ascii="Arial" w:hAnsi="Arial" w:cs="Arial"/>
        </w:rPr>
      </w:pPr>
      <w:r w:rsidRPr="009A6747">
        <w:rPr>
          <w:rFonts w:ascii="Arial" w:hAnsi="Arial" w:cs="Arial"/>
        </w:rPr>
        <w:t>- podatek VAT : ..………………..zł</w:t>
      </w:r>
    </w:p>
    <w:p w:rsidR="00FC37B0" w:rsidRPr="009A6747" w:rsidRDefault="00FC37B0" w:rsidP="00FC37B0">
      <w:pPr>
        <w:pStyle w:val="Bezodstpw"/>
        <w:rPr>
          <w:rFonts w:ascii="Arial" w:hAnsi="Arial" w:cs="Arial"/>
        </w:rPr>
      </w:pPr>
      <w:r w:rsidRPr="009A6747">
        <w:rPr>
          <w:rFonts w:ascii="Arial" w:hAnsi="Arial" w:cs="Arial"/>
        </w:rPr>
        <w:t>- brutto</w:t>
      </w:r>
      <w:r>
        <w:rPr>
          <w:rFonts w:ascii="Arial" w:hAnsi="Arial" w:cs="Arial"/>
        </w:rPr>
        <w:t xml:space="preserve"> za 1 jednostkę </w:t>
      </w:r>
      <w:r w:rsidRPr="009A6747">
        <w:rPr>
          <w:rFonts w:ascii="Arial" w:hAnsi="Arial" w:cs="Arial"/>
        </w:rPr>
        <w:t>: ……………… zł</w:t>
      </w:r>
    </w:p>
    <w:p w:rsidR="00FC37B0" w:rsidRPr="00AE3D94" w:rsidRDefault="00FC37B0" w:rsidP="00FC37B0">
      <w:pPr>
        <w:tabs>
          <w:tab w:val="left" w:pos="5760"/>
        </w:tabs>
        <w:suppressAutoHyphens/>
        <w:spacing w:after="0" w:line="360" w:lineRule="auto"/>
        <w:rPr>
          <w:rFonts w:ascii="Arial" w:hAnsi="Arial" w:cs="Arial"/>
          <w:color w:val="0070C0"/>
          <w:lang w:eastAsia="pl-PL"/>
        </w:rPr>
      </w:pPr>
      <w:r w:rsidRPr="00AE3D94">
        <w:rPr>
          <w:rFonts w:ascii="Arial" w:hAnsi="Arial" w:cs="Arial"/>
        </w:rPr>
        <w:t>słownie: ……………………………………………………………</w:t>
      </w:r>
      <w:r>
        <w:rPr>
          <w:rFonts w:ascii="Arial" w:hAnsi="Arial" w:cs="Arial"/>
        </w:rPr>
        <w:t>brutto</w:t>
      </w:r>
    </w:p>
    <w:p w:rsidR="00FC37B0" w:rsidRPr="00C47D01" w:rsidRDefault="00FC37B0" w:rsidP="00FC37B0">
      <w:pPr>
        <w:rPr>
          <w:rFonts w:ascii="Arial" w:hAnsi="Arial" w:cs="Arial"/>
          <w:color w:val="0070C0"/>
        </w:rPr>
      </w:pPr>
    </w:p>
    <w:p w:rsidR="00FC37B0" w:rsidRPr="00FA1CB0" w:rsidRDefault="00FC37B0" w:rsidP="00FC37B0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FA1CB0">
        <w:rPr>
          <w:rFonts w:ascii="Arial" w:hAnsi="Arial" w:cs="Arial"/>
        </w:rPr>
        <w:t xml:space="preserve">za przeprowadzoną  jednostkę instruktorską trwających 60 min. w zakresie </w:t>
      </w:r>
      <w:r w:rsidRPr="00FA1CB0">
        <w:rPr>
          <w:rFonts w:ascii="Arial" w:hAnsi="Arial" w:cs="Arial"/>
          <w:b/>
          <w:bCs/>
        </w:rPr>
        <w:t xml:space="preserve">zajęć zapoznania z nurkowaniem </w:t>
      </w:r>
      <w:r w:rsidRPr="00FA1CB0">
        <w:rPr>
          <w:rFonts w:ascii="Arial" w:hAnsi="Arial" w:cs="Arial"/>
          <w:lang w:eastAsia="pl-PL"/>
        </w:rPr>
        <w:t>Wykonawca ustala kwotę:</w:t>
      </w:r>
    </w:p>
    <w:p w:rsidR="00FC37B0" w:rsidRPr="009A6747" w:rsidRDefault="00FC37B0" w:rsidP="00FC37B0">
      <w:pPr>
        <w:pStyle w:val="Bezodstpw"/>
        <w:rPr>
          <w:rFonts w:ascii="Arial" w:hAnsi="Arial" w:cs="Arial"/>
        </w:rPr>
      </w:pPr>
      <w:r w:rsidRPr="009A6747">
        <w:t xml:space="preserve">- </w:t>
      </w:r>
      <w:r w:rsidRPr="009A6747">
        <w:rPr>
          <w:rFonts w:ascii="Arial" w:hAnsi="Arial" w:cs="Arial"/>
        </w:rPr>
        <w:t>netto</w:t>
      </w:r>
      <w:r>
        <w:rPr>
          <w:rFonts w:ascii="Arial" w:hAnsi="Arial" w:cs="Arial"/>
        </w:rPr>
        <w:t xml:space="preserve"> za 1 jednostkę </w:t>
      </w:r>
      <w:r w:rsidRPr="009A6747">
        <w:rPr>
          <w:rFonts w:ascii="Arial" w:hAnsi="Arial" w:cs="Arial"/>
        </w:rPr>
        <w:t>: …………………………. zł</w:t>
      </w:r>
    </w:p>
    <w:p w:rsidR="00FC37B0" w:rsidRPr="009A6747" w:rsidRDefault="00FC37B0" w:rsidP="00FC37B0">
      <w:pPr>
        <w:pStyle w:val="Bezodstpw"/>
        <w:rPr>
          <w:rFonts w:ascii="Arial" w:hAnsi="Arial" w:cs="Arial"/>
        </w:rPr>
      </w:pPr>
      <w:r w:rsidRPr="009A6747">
        <w:rPr>
          <w:rFonts w:ascii="Arial" w:hAnsi="Arial" w:cs="Arial"/>
        </w:rPr>
        <w:t>- podatek VAT : ..………………..zł</w:t>
      </w:r>
    </w:p>
    <w:p w:rsidR="00FC37B0" w:rsidRPr="009A6747" w:rsidRDefault="00FC37B0" w:rsidP="00FC37B0">
      <w:pPr>
        <w:pStyle w:val="Bezodstpw"/>
        <w:rPr>
          <w:rFonts w:ascii="Arial" w:hAnsi="Arial" w:cs="Arial"/>
        </w:rPr>
      </w:pPr>
      <w:r w:rsidRPr="009A6747">
        <w:rPr>
          <w:rFonts w:ascii="Arial" w:hAnsi="Arial" w:cs="Arial"/>
        </w:rPr>
        <w:t>- brutto</w:t>
      </w:r>
      <w:r>
        <w:rPr>
          <w:rFonts w:ascii="Arial" w:hAnsi="Arial" w:cs="Arial"/>
        </w:rPr>
        <w:t xml:space="preserve"> za 1 jednostkę </w:t>
      </w:r>
      <w:r w:rsidRPr="009A6747">
        <w:rPr>
          <w:rFonts w:ascii="Arial" w:hAnsi="Arial" w:cs="Arial"/>
        </w:rPr>
        <w:t>: ……………… zł</w:t>
      </w:r>
    </w:p>
    <w:p w:rsidR="00FC37B0" w:rsidRDefault="00FC37B0" w:rsidP="00FC37B0">
      <w:pPr>
        <w:tabs>
          <w:tab w:val="left" w:pos="5760"/>
        </w:tabs>
        <w:suppressAutoHyphens/>
        <w:spacing w:after="0" w:line="360" w:lineRule="auto"/>
        <w:rPr>
          <w:rFonts w:ascii="Arial" w:hAnsi="Arial" w:cs="Arial"/>
          <w:color w:val="0070C0"/>
          <w:lang w:eastAsia="pl-PL"/>
        </w:rPr>
      </w:pPr>
      <w:r w:rsidRPr="009A6747">
        <w:rPr>
          <w:rFonts w:ascii="Arial" w:hAnsi="Arial" w:cs="Arial"/>
        </w:rPr>
        <w:t>słownie: ……………………………………………………………</w:t>
      </w:r>
      <w:r>
        <w:rPr>
          <w:rFonts w:ascii="Arial" w:hAnsi="Arial" w:cs="Arial"/>
        </w:rPr>
        <w:t>brutto</w:t>
      </w:r>
    </w:p>
    <w:p w:rsidR="00FC37B0" w:rsidRPr="00C47D01" w:rsidRDefault="00FC37B0" w:rsidP="00FC37B0">
      <w:pPr>
        <w:tabs>
          <w:tab w:val="left" w:pos="5760"/>
        </w:tabs>
        <w:suppressAutoHyphens/>
        <w:spacing w:after="0" w:line="360" w:lineRule="auto"/>
        <w:rPr>
          <w:rFonts w:ascii="Arial" w:hAnsi="Arial" w:cs="Arial"/>
          <w:color w:val="0070C0"/>
          <w:lang w:eastAsia="pl-PL"/>
        </w:rPr>
      </w:pPr>
    </w:p>
    <w:p w:rsidR="00FC37B0" w:rsidRPr="009A6747" w:rsidRDefault="00FC37B0" w:rsidP="00FC37B0">
      <w:pPr>
        <w:widowControl w:val="0"/>
        <w:autoSpaceDE w:val="0"/>
        <w:ind w:right="-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9A6747">
        <w:rPr>
          <w:rFonts w:ascii="Arial" w:hAnsi="Arial" w:cs="Arial"/>
          <w:color w:val="000000"/>
        </w:rPr>
        <w:t xml:space="preserve">. Podane ceny w formularzu ofertowym powinny zawierać wszystkie koszty związane z realizacją całego przedmiotu zamówienia. </w:t>
      </w:r>
    </w:p>
    <w:p w:rsidR="00FC37B0" w:rsidRPr="009A6747" w:rsidRDefault="00FC37B0" w:rsidP="00FC37B0">
      <w:pPr>
        <w:widowControl w:val="0"/>
        <w:autoSpaceDE w:val="0"/>
        <w:ind w:right="-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9A6747">
        <w:rPr>
          <w:rFonts w:ascii="Arial" w:hAnsi="Arial" w:cs="Arial"/>
          <w:color w:val="000000"/>
        </w:rPr>
        <w:t>. Ceny jednostkowe mogą być podane z dokładnością do czterech miejsc po przecinku.</w:t>
      </w:r>
    </w:p>
    <w:p w:rsidR="00FC37B0" w:rsidRPr="00AE3D94" w:rsidRDefault="00FC37B0" w:rsidP="00FC37B0">
      <w:pPr>
        <w:widowControl w:val="0"/>
        <w:autoSpaceDE w:val="0"/>
        <w:ind w:right="-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9A6747">
        <w:rPr>
          <w:rFonts w:ascii="Arial" w:hAnsi="Arial" w:cs="Arial"/>
          <w:color w:val="000000"/>
        </w:rPr>
        <w:t xml:space="preserve">. Wartości netto i brutto w Formularzu ofertowym oraz łączna cena ofertowa powinny być </w:t>
      </w:r>
      <w:r w:rsidRPr="009A6747">
        <w:rPr>
          <w:rFonts w:ascii="Arial" w:hAnsi="Arial" w:cs="Arial"/>
          <w:color w:val="000000"/>
        </w:rPr>
        <w:lastRenderedPageBreak/>
        <w:t>wyrażone z dokładnością do dwóch miejsc po przecinku</w:t>
      </w:r>
      <w:r>
        <w:rPr>
          <w:rFonts w:ascii="Arial" w:hAnsi="Arial" w:cs="Arial"/>
          <w:color w:val="000000"/>
        </w:rPr>
        <w:t>.</w:t>
      </w:r>
    </w:p>
    <w:p w:rsidR="00FC37B0" w:rsidRDefault="00FC37B0" w:rsidP="00FC37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B602ED">
        <w:rPr>
          <w:rFonts w:ascii="Arial" w:hAnsi="Arial" w:cs="Arial"/>
        </w:rPr>
        <w:t>Zamawiający nie jest zobowiązany do realizacji zamówienia w pełnym zakresie a Wykonawcy nie przysługują roszczenia odszkodowawcze z tytułu niewykorzystania maksymalnej wartości zamówienia</w:t>
      </w:r>
      <w:r>
        <w:rPr>
          <w:rFonts w:ascii="Arial" w:hAnsi="Arial" w:cs="Arial"/>
        </w:rPr>
        <w:t>.</w:t>
      </w:r>
    </w:p>
    <w:p w:rsidR="00FC37B0" w:rsidRPr="00A60436" w:rsidRDefault="00FC37B0" w:rsidP="00FC37B0">
      <w:pPr>
        <w:spacing w:after="0" w:line="240" w:lineRule="auto"/>
        <w:jc w:val="both"/>
        <w:rPr>
          <w:rFonts w:ascii="Arial" w:hAnsi="Arial" w:cs="Arial"/>
        </w:rPr>
      </w:pPr>
    </w:p>
    <w:p w:rsidR="00FC37B0" w:rsidRPr="00427D63" w:rsidRDefault="00FC37B0" w:rsidP="00FC37B0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FC37B0" w:rsidRPr="00A60436" w:rsidRDefault="00FC37B0" w:rsidP="00FC37B0">
      <w:pPr>
        <w:spacing w:after="0" w:line="240" w:lineRule="exact"/>
        <w:jc w:val="both"/>
        <w:rPr>
          <w:rFonts w:ascii="Arial" w:hAnsi="Arial" w:cs="Arial"/>
          <w:b/>
          <w:bCs/>
        </w:rPr>
      </w:pPr>
      <w:r w:rsidRPr="00A60436">
        <w:rPr>
          <w:rFonts w:ascii="Arial" w:hAnsi="Arial" w:cs="Arial"/>
          <w:b/>
          <w:bCs/>
        </w:rPr>
        <w:t>ROZDZIAŁ XVII. INFORMACJE DOTYCZĄCE WALUT OBCYCH</w:t>
      </w:r>
    </w:p>
    <w:p w:rsidR="00FC37B0" w:rsidRPr="00A60436" w:rsidRDefault="00FC37B0" w:rsidP="00FC37B0">
      <w:pPr>
        <w:spacing w:after="0" w:line="240" w:lineRule="exact"/>
        <w:jc w:val="both"/>
        <w:rPr>
          <w:rFonts w:ascii="Arial" w:hAnsi="Arial" w:cs="Arial"/>
        </w:rPr>
      </w:pPr>
    </w:p>
    <w:p w:rsidR="00FC37B0" w:rsidRPr="00AE3D94" w:rsidRDefault="00FC37B0" w:rsidP="00FC37B0">
      <w:pPr>
        <w:spacing w:after="0" w:line="240" w:lineRule="exact"/>
        <w:jc w:val="both"/>
        <w:rPr>
          <w:rFonts w:ascii="Arial" w:hAnsi="Arial" w:cs="Arial"/>
        </w:rPr>
      </w:pPr>
      <w:r w:rsidRPr="00A60436">
        <w:rPr>
          <w:rFonts w:ascii="Arial" w:hAnsi="Arial" w:cs="Arial"/>
        </w:rPr>
        <w:t>Rozliczenia między Zamawiającym i Wykonawcą będ</w:t>
      </w:r>
      <w:r>
        <w:rPr>
          <w:rFonts w:ascii="Arial" w:hAnsi="Arial" w:cs="Arial"/>
        </w:rPr>
        <w:t>ą prowadzone w złotych polskich</w:t>
      </w:r>
      <w:r w:rsidRPr="00A60436">
        <w:rPr>
          <w:rFonts w:ascii="Arial" w:hAnsi="Arial" w:cs="Arial"/>
        </w:rPr>
        <w:t>.</w:t>
      </w:r>
    </w:p>
    <w:p w:rsidR="00FC37B0" w:rsidRPr="00A60436" w:rsidRDefault="00FC37B0" w:rsidP="00FC37B0">
      <w:pPr>
        <w:spacing w:after="0" w:line="240" w:lineRule="exact"/>
        <w:jc w:val="both"/>
        <w:rPr>
          <w:rFonts w:ascii="Arial" w:hAnsi="Arial" w:cs="Arial"/>
          <w:b/>
          <w:bCs/>
          <w:lang w:eastAsia="ar-SA"/>
        </w:rPr>
      </w:pPr>
    </w:p>
    <w:p w:rsidR="00FC37B0" w:rsidRPr="00A60436" w:rsidRDefault="00FC37B0" w:rsidP="00FC37B0">
      <w:pPr>
        <w:spacing w:after="0" w:line="240" w:lineRule="exact"/>
        <w:jc w:val="both"/>
        <w:rPr>
          <w:rFonts w:ascii="Arial" w:hAnsi="Arial" w:cs="Arial"/>
          <w:b/>
          <w:bCs/>
          <w:lang w:eastAsia="ar-SA"/>
        </w:rPr>
      </w:pPr>
      <w:r w:rsidRPr="00A60436">
        <w:rPr>
          <w:rFonts w:ascii="Arial" w:hAnsi="Arial" w:cs="Arial"/>
          <w:b/>
          <w:bCs/>
          <w:lang w:eastAsia="ar-SA"/>
        </w:rPr>
        <w:t>ROZDZIAŁ XVIII. OPIS KRYTERIÓW, KTÓRYMI ZAMAWIAJĄCY BĘDZIE SIĘ KI</w:t>
      </w:r>
      <w:r>
        <w:rPr>
          <w:rFonts w:ascii="Arial" w:hAnsi="Arial" w:cs="Arial"/>
          <w:b/>
          <w:bCs/>
          <w:lang w:eastAsia="ar-SA"/>
        </w:rPr>
        <w:t>EROWAŁ PRZY WYBORZE OFERTY</w:t>
      </w:r>
      <w:r w:rsidRPr="00A60436">
        <w:rPr>
          <w:rFonts w:ascii="Arial" w:hAnsi="Arial" w:cs="Arial"/>
          <w:b/>
          <w:bCs/>
          <w:lang w:eastAsia="ar-SA"/>
        </w:rPr>
        <w:t xml:space="preserve"> WRAZ Z PODANIEM ZNACZENIA TYCH KRYTERIÓW ORAZ SPOSOBU OCENY OFERT .</w:t>
      </w:r>
    </w:p>
    <w:p w:rsidR="00FC37B0" w:rsidRDefault="00FC37B0" w:rsidP="00FC37B0">
      <w:pPr>
        <w:spacing w:after="0" w:line="240" w:lineRule="exact"/>
        <w:jc w:val="both"/>
        <w:rPr>
          <w:rFonts w:ascii="Arial" w:hAnsi="Arial" w:cs="Arial"/>
        </w:rPr>
      </w:pPr>
    </w:p>
    <w:p w:rsidR="00FC37B0" w:rsidRDefault="00FC37B0" w:rsidP="00FC37B0">
      <w:pPr>
        <w:spacing w:after="0" w:line="240" w:lineRule="exact"/>
        <w:jc w:val="both"/>
        <w:rPr>
          <w:rFonts w:ascii="Arial" w:hAnsi="Arial" w:cs="Arial"/>
        </w:rPr>
      </w:pPr>
    </w:p>
    <w:p w:rsidR="00FC37B0" w:rsidRPr="00467669" w:rsidRDefault="00FC37B0" w:rsidP="00FC37B0">
      <w:pPr>
        <w:numPr>
          <w:ilvl w:val="0"/>
          <w:numId w:val="40"/>
        </w:numPr>
        <w:spacing w:after="0" w:line="240" w:lineRule="exact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467669">
        <w:rPr>
          <w:rFonts w:ascii="Arial" w:hAnsi="Arial" w:cs="Arial"/>
          <w:color w:val="000000"/>
          <w:lang w:eastAsia="pl-PL"/>
        </w:rPr>
        <w:t>Przy wyborze najkorzystniejszej oferty zamawiający  będzie się kierował  następującym kryterium i  jego znaczeniem:</w:t>
      </w:r>
    </w:p>
    <w:p w:rsidR="00FC37B0" w:rsidRPr="00467669" w:rsidRDefault="00FC37B0" w:rsidP="00FC37B0">
      <w:pPr>
        <w:spacing w:after="0" w:line="240" w:lineRule="exact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FC37B0" w:rsidRPr="00467669" w:rsidRDefault="00FC37B0" w:rsidP="00FC37B0">
      <w:pPr>
        <w:numPr>
          <w:ilvl w:val="0"/>
          <w:numId w:val="41"/>
        </w:numPr>
        <w:spacing w:after="0" w:line="24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67669">
        <w:rPr>
          <w:rFonts w:ascii="Arial" w:hAnsi="Arial" w:cs="Arial"/>
          <w:b/>
          <w:bCs/>
          <w:color w:val="000000"/>
        </w:rPr>
        <w:t>Cena ofertowa brutto – 95% - 95 pkt.</w:t>
      </w:r>
    </w:p>
    <w:p w:rsidR="00FC37B0" w:rsidRPr="00467669" w:rsidRDefault="00FC37B0" w:rsidP="00FC37B0">
      <w:pPr>
        <w:spacing w:after="0" w:line="240" w:lineRule="exact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</w:p>
    <w:p w:rsidR="00FC37B0" w:rsidRPr="00467669" w:rsidRDefault="00FC37B0" w:rsidP="00FC37B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color w:val="000000"/>
          <w:lang w:eastAsia="pl-PL"/>
        </w:rPr>
      </w:pPr>
      <w:r w:rsidRPr="00467669">
        <w:rPr>
          <w:rFonts w:ascii="Arial" w:hAnsi="Arial" w:cs="Arial"/>
          <w:color w:val="000000"/>
          <w:lang w:eastAsia="pl-PL"/>
        </w:rPr>
        <w:t>Opis sposobu obliczenia ceny:</w:t>
      </w:r>
    </w:p>
    <w:p w:rsidR="00FC37B0" w:rsidRPr="00467669" w:rsidRDefault="00FC37B0" w:rsidP="00FC37B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color w:val="000000"/>
          <w:lang w:eastAsia="pl-PL"/>
        </w:rPr>
      </w:pPr>
      <w:r w:rsidRPr="00467669">
        <w:rPr>
          <w:rFonts w:ascii="Arial" w:hAnsi="Arial" w:cs="Arial"/>
          <w:color w:val="000000"/>
          <w:lang w:eastAsia="pl-PL"/>
        </w:rPr>
        <w:t>Ilość punktów za cenę ofertową zostanie obliczona wg wzoru</w:t>
      </w:r>
    </w:p>
    <w:p w:rsidR="00FC37B0" w:rsidRPr="00467669" w:rsidRDefault="00FC37B0" w:rsidP="00FC37B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color w:val="000000"/>
          <w:lang w:eastAsia="pl-PL"/>
        </w:rPr>
      </w:pPr>
    </w:p>
    <w:p w:rsidR="00FC37B0" w:rsidRPr="00467669" w:rsidRDefault="00FC37B0" w:rsidP="00FC37B0">
      <w:pPr>
        <w:spacing w:after="0" w:line="240" w:lineRule="auto"/>
        <w:ind w:left="2124" w:firstLine="708"/>
        <w:jc w:val="both"/>
        <w:rPr>
          <w:rFonts w:ascii="Arial" w:hAnsi="Arial" w:cs="Arial"/>
          <w:b/>
          <w:bCs/>
          <w:color w:val="000000"/>
        </w:rPr>
      </w:pPr>
      <w:r w:rsidRPr="00467669">
        <w:rPr>
          <w:rFonts w:ascii="Arial" w:hAnsi="Arial" w:cs="Arial"/>
          <w:b/>
          <w:bCs/>
          <w:color w:val="000000"/>
        </w:rPr>
        <w:t xml:space="preserve">W   = ( </w:t>
      </w:r>
      <w:proofErr w:type="spellStart"/>
      <w:r w:rsidRPr="00467669">
        <w:rPr>
          <w:rFonts w:ascii="Arial" w:hAnsi="Arial" w:cs="Arial"/>
          <w:b/>
          <w:bCs/>
          <w:color w:val="000000"/>
        </w:rPr>
        <w:t>C</w:t>
      </w:r>
      <w:r w:rsidRPr="00467669">
        <w:rPr>
          <w:rFonts w:ascii="Arial" w:hAnsi="Arial" w:cs="Arial"/>
          <w:b/>
          <w:bCs/>
          <w:color w:val="000000"/>
          <w:vertAlign w:val="subscript"/>
        </w:rPr>
        <w:t>min</w:t>
      </w:r>
      <w:proofErr w:type="spellEnd"/>
      <w:r w:rsidRPr="00467669">
        <w:rPr>
          <w:rFonts w:ascii="Arial" w:hAnsi="Arial" w:cs="Arial"/>
          <w:b/>
          <w:bCs/>
          <w:color w:val="000000"/>
        </w:rPr>
        <w:t>: C</w:t>
      </w:r>
      <w:r w:rsidRPr="00467669">
        <w:rPr>
          <w:rFonts w:ascii="Arial" w:hAnsi="Arial" w:cs="Arial"/>
          <w:b/>
          <w:bCs/>
          <w:color w:val="000000"/>
          <w:vertAlign w:val="subscript"/>
        </w:rPr>
        <w:t xml:space="preserve"> x</w:t>
      </w:r>
      <w:r w:rsidRPr="00467669">
        <w:rPr>
          <w:rFonts w:ascii="Arial" w:hAnsi="Arial" w:cs="Arial"/>
          <w:b/>
          <w:bCs/>
          <w:color w:val="000000"/>
        </w:rPr>
        <w:t xml:space="preserve">) x 95 </w:t>
      </w:r>
    </w:p>
    <w:p w:rsidR="00FC37B0" w:rsidRPr="00467669" w:rsidRDefault="00FC37B0" w:rsidP="00FC37B0">
      <w:pPr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467669">
        <w:rPr>
          <w:rFonts w:ascii="Arial" w:hAnsi="Arial" w:cs="Arial"/>
          <w:color w:val="000000"/>
        </w:rPr>
        <w:t>gdzie:</w:t>
      </w:r>
    </w:p>
    <w:p w:rsidR="00FC37B0" w:rsidRPr="00467669" w:rsidRDefault="00FC37B0" w:rsidP="00FC37B0">
      <w:pPr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</w:p>
    <w:p w:rsidR="00FC37B0" w:rsidRPr="00467669" w:rsidRDefault="00FC37B0" w:rsidP="00FC37B0">
      <w:pPr>
        <w:spacing w:after="0" w:line="240" w:lineRule="exact"/>
        <w:ind w:left="567" w:right="57"/>
        <w:jc w:val="both"/>
        <w:rPr>
          <w:rFonts w:ascii="Arial" w:hAnsi="Arial" w:cs="Arial"/>
          <w:color w:val="000000"/>
        </w:rPr>
      </w:pPr>
      <w:r w:rsidRPr="00467669">
        <w:rPr>
          <w:rFonts w:ascii="Arial" w:hAnsi="Arial" w:cs="Arial"/>
          <w:color w:val="000000"/>
        </w:rPr>
        <w:t>W- ilość punktów przyznanych danej ofe</w:t>
      </w:r>
      <w:r>
        <w:rPr>
          <w:rFonts w:ascii="Arial" w:hAnsi="Arial" w:cs="Arial"/>
          <w:color w:val="000000"/>
        </w:rPr>
        <w:t>rcie za cenę (</w:t>
      </w:r>
      <w:r w:rsidRPr="00467669">
        <w:rPr>
          <w:rFonts w:ascii="Arial" w:hAnsi="Arial" w:cs="Arial"/>
          <w:color w:val="000000"/>
        </w:rPr>
        <w:t>wynagrodzenie brutto za cały przedmiot zamówienia),</w:t>
      </w:r>
    </w:p>
    <w:p w:rsidR="00FC37B0" w:rsidRPr="00467669" w:rsidRDefault="00FC37B0" w:rsidP="00FC37B0">
      <w:pPr>
        <w:spacing w:after="0" w:line="240" w:lineRule="exact"/>
        <w:ind w:left="567" w:right="57"/>
        <w:jc w:val="both"/>
        <w:rPr>
          <w:rFonts w:ascii="Arial" w:hAnsi="Arial" w:cs="Arial"/>
          <w:color w:val="000000"/>
        </w:rPr>
      </w:pPr>
      <w:r w:rsidRPr="00467669">
        <w:rPr>
          <w:rFonts w:ascii="Arial" w:hAnsi="Arial" w:cs="Arial"/>
          <w:color w:val="000000"/>
        </w:rPr>
        <w:t xml:space="preserve"> C </w:t>
      </w:r>
      <w:r w:rsidRPr="00467669">
        <w:rPr>
          <w:rFonts w:ascii="Arial" w:hAnsi="Arial" w:cs="Arial"/>
          <w:color w:val="000000"/>
          <w:vertAlign w:val="subscript"/>
        </w:rPr>
        <w:t xml:space="preserve">min </w:t>
      </w:r>
      <w:r>
        <w:rPr>
          <w:rFonts w:ascii="Arial" w:hAnsi="Arial" w:cs="Arial"/>
          <w:color w:val="000000"/>
        </w:rPr>
        <w:t xml:space="preserve"> - minimalna cena  (</w:t>
      </w:r>
      <w:r w:rsidRPr="00467669">
        <w:rPr>
          <w:rFonts w:ascii="Arial" w:hAnsi="Arial" w:cs="Arial"/>
          <w:color w:val="000000"/>
        </w:rPr>
        <w:t>wynagrodzenie brutto za cały przedmiot zamówienia),zaoferowana w przetargu ,</w:t>
      </w:r>
    </w:p>
    <w:p w:rsidR="00FC37B0" w:rsidRPr="00467669" w:rsidRDefault="00FC37B0" w:rsidP="00FC37B0">
      <w:pPr>
        <w:spacing w:after="0" w:line="240" w:lineRule="exact"/>
        <w:ind w:left="567" w:right="57"/>
        <w:jc w:val="both"/>
        <w:rPr>
          <w:rFonts w:ascii="Arial" w:hAnsi="Arial" w:cs="Arial"/>
          <w:color w:val="000000"/>
        </w:rPr>
      </w:pPr>
      <w:r w:rsidRPr="00467669">
        <w:rPr>
          <w:rFonts w:ascii="Arial" w:hAnsi="Arial" w:cs="Arial"/>
          <w:color w:val="000000"/>
        </w:rPr>
        <w:t xml:space="preserve">C </w:t>
      </w:r>
      <w:r w:rsidRPr="00467669">
        <w:rPr>
          <w:rFonts w:ascii="Arial" w:hAnsi="Arial" w:cs="Arial"/>
          <w:color w:val="000000"/>
          <w:vertAlign w:val="subscript"/>
        </w:rPr>
        <w:t xml:space="preserve"> x</w:t>
      </w:r>
      <w:r>
        <w:rPr>
          <w:rFonts w:ascii="Arial" w:hAnsi="Arial" w:cs="Arial"/>
          <w:color w:val="000000"/>
        </w:rPr>
        <w:t xml:space="preserve">   - cena (</w:t>
      </w:r>
      <w:r w:rsidRPr="00467669">
        <w:rPr>
          <w:rFonts w:ascii="Arial" w:hAnsi="Arial" w:cs="Arial"/>
          <w:color w:val="000000"/>
        </w:rPr>
        <w:t xml:space="preserve">wynagrodzenie brutto za cały przedmiot zamówienia),badanej oferty. </w:t>
      </w:r>
    </w:p>
    <w:p w:rsidR="00FC37B0" w:rsidRPr="00467669" w:rsidRDefault="00FC37B0" w:rsidP="00FC37B0">
      <w:pPr>
        <w:spacing w:after="0" w:line="240" w:lineRule="exact"/>
        <w:ind w:left="567" w:right="57"/>
        <w:jc w:val="both"/>
        <w:rPr>
          <w:rFonts w:ascii="Arial" w:hAnsi="Arial" w:cs="Arial"/>
          <w:color w:val="000000"/>
        </w:rPr>
      </w:pPr>
    </w:p>
    <w:p w:rsidR="00FC37B0" w:rsidRPr="00AE3D94" w:rsidRDefault="00FC37B0" w:rsidP="00FC37B0">
      <w:pPr>
        <w:numPr>
          <w:ilvl w:val="0"/>
          <w:numId w:val="41"/>
        </w:numPr>
        <w:spacing w:after="0" w:line="240" w:lineRule="exact"/>
        <w:ind w:right="5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Ilość instruktorów obsługujących przedmiot zamówienia posiadających wykształcenie wyższe pedagogiczne przekraczająca warunek zawarty w Rozdziale VIII SIWZ ust.1 </w:t>
      </w:r>
      <w:proofErr w:type="spellStart"/>
      <w:r>
        <w:rPr>
          <w:rFonts w:ascii="Arial" w:hAnsi="Arial" w:cs="Arial"/>
          <w:b/>
          <w:bCs/>
          <w:color w:val="000000"/>
        </w:rPr>
        <w:t>pkt.d</w:t>
      </w:r>
      <w:proofErr w:type="spellEnd"/>
      <w:r>
        <w:rPr>
          <w:rFonts w:ascii="Arial" w:hAnsi="Arial" w:cs="Arial"/>
          <w:b/>
          <w:bCs/>
          <w:color w:val="000000"/>
        </w:rPr>
        <w:t>.</w:t>
      </w:r>
    </w:p>
    <w:p w:rsidR="00FC37B0" w:rsidRDefault="00FC37B0" w:rsidP="00FC37B0">
      <w:pPr>
        <w:spacing w:after="0" w:line="240" w:lineRule="exact"/>
        <w:ind w:right="57"/>
        <w:jc w:val="both"/>
        <w:rPr>
          <w:rFonts w:ascii="Arial" w:hAnsi="Arial" w:cs="Arial"/>
          <w:b/>
          <w:bCs/>
          <w:color w:val="000000"/>
        </w:rPr>
      </w:pPr>
    </w:p>
    <w:p w:rsidR="00FC37B0" w:rsidRPr="00467669" w:rsidRDefault="00FC37B0" w:rsidP="00FC37B0">
      <w:pPr>
        <w:spacing w:after="0" w:line="240" w:lineRule="exact"/>
        <w:ind w:left="927" w:right="5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Dysponowanie przez Wykonawcę określoną liczbą osób, które posiadają wykształcenie wyższe pedagogiczne (powyżej 6 osób) –</w:t>
      </w:r>
      <w:r w:rsidRPr="00467669">
        <w:rPr>
          <w:rFonts w:ascii="Arial" w:hAnsi="Arial" w:cs="Arial"/>
          <w:b/>
          <w:bCs/>
          <w:color w:val="000000"/>
        </w:rPr>
        <w:t xml:space="preserve"> max. 5 % - 5 pkt. tj.: </w:t>
      </w:r>
    </w:p>
    <w:p w:rsidR="00FC37B0" w:rsidRDefault="00FC37B0" w:rsidP="00FC37B0">
      <w:pPr>
        <w:spacing w:after="0" w:line="240" w:lineRule="exact"/>
        <w:ind w:left="567" w:right="57"/>
        <w:jc w:val="both"/>
        <w:rPr>
          <w:rFonts w:ascii="Arial" w:hAnsi="Arial" w:cs="Arial"/>
          <w:color w:val="000000"/>
        </w:rPr>
      </w:pPr>
    </w:p>
    <w:p w:rsidR="00FC37B0" w:rsidRDefault="00FC37B0" w:rsidP="00FC37B0">
      <w:pPr>
        <w:spacing w:after="0" w:line="240" w:lineRule="exact"/>
        <w:ind w:left="56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liczba 9 i więcej wykazanych osób posiadających wskazane wykształcenie: 5 punktów,</w:t>
      </w:r>
    </w:p>
    <w:p w:rsidR="00FC37B0" w:rsidRDefault="00FC37B0" w:rsidP="00FC37B0">
      <w:pPr>
        <w:spacing w:after="0" w:line="240" w:lineRule="exact"/>
        <w:ind w:left="567" w:right="57"/>
        <w:jc w:val="both"/>
        <w:rPr>
          <w:rFonts w:ascii="Arial" w:hAnsi="Arial" w:cs="Arial"/>
          <w:color w:val="000000"/>
        </w:rPr>
      </w:pPr>
    </w:p>
    <w:p w:rsidR="00FC37B0" w:rsidRDefault="00FC37B0" w:rsidP="00FC37B0">
      <w:pPr>
        <w:spacing w:after="0" w:line="240" w:lineRule="exact"/>
        <w:ind w:left="56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liczba 8  wykazanych osób posiadających wskazane wykształcenie: 3 punkty,</w:t>
      </w:r>
    </w:p>
    <w:p w:rsidR="00FC37B0" w:rsidRDefault="00FC37B0" w:rsidP="00FC37B0">
      <w:pPr>
        <w:spacing w:after="0" w:line="240" w:lineRule="exact"/>
        <w:ind w:left="567" w:right="57"/>
        <w:jc w:val="both"/>
        <w:rPr>
          <w:rFonts w:ascii="Arial" w:hAnsi="Arial" w:cs="Arial"/>
          <w:color w:val="000000"/>
        </w:rPr>
      </w:pPr>
    </w:p>
    <w:p w:rsidR="00FC37B0" w:rsidRDefault="00FC37B0" w:rsidP="00FC37B0">
      <w:pPr>
        <w:spacing w:after="0" w:line="240" w:lineRule="exact"/>
        <w:ind w:left="56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liczba 7  wykazanych osób posiadających wskazane wykształcenie: 1 punkt.</w:t>
      </w:r>
    </w:p>
    <w:p w:rsidR="00FC37B0" w:rsidRPr="00467669" w:rsidRDefault="00FC37B0" w:rsidP="00FC37B0">
      <w:pPr>
        <w:spacing w:after="0" w:line="240" w:lineRule="exact"/>
        <w:jc w:val="both"/>
        <w:rPr>
          <w:rFonts w:ascii="Arial" w:hAnsi="Arial" w:cs="Arial"/>
          <w:b/>
          <w:bCs/>
          <w:color w:val="000000"/>
        </w:rPr>
      </w:pPr>
    </w:p>
    <w:p w:rsidR="00FC37B0" w:rsidRPr="00467669" w:rsidRDefault="00FC37B0" w:rsidP="00FC37B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Ocena końcowa oferty to suma punktów uzyskanych za wszystkie kryteria. Za najkorzystniejszą zostanie uznana oferta, która nie podlega odrzuceniu oraz uzyska największą ilość punktów. </w:t>
      </w:r>
    </w:p>
    <w:p w:rsidR="00FC37B0" w:rsidRPr="00AE3D94" w:rsidRDefault="00FC37B0" w:rsidP="00FC37B0">
      <w:pPr>
        <w:spacing w:after="0" w:line="240" w:lineRule="exact"/>
        <w:jc w:val="both"/>
        <w:rPr>
          <w:rFonts w:ascii="Arial" w:hAnsi="Arial" w:cs="Arial"/>
        </w:rPr>
      </w:pPr>
    </w:p>
    <w:p w:rsidR="00FC37B0" w:rsidRPr="00A60436" w:rsidRDefault="00FC37B0" w:rsidP="00FC37B0">
      <w:pPr>
        <w:spacing w:after="0" w:line="240" w:lineRule="exact"/>
        <w:jc w:val="both"/>
        <w:rPr>
          <w:rFonts w:ascii="Arial" w:hAnsi="Arial" w:cs="Arial"/>
        </w:rPr>
      </w:pPr>
    </w:p>
    <w:p w:rsidR="00FC37B0" w:rsidRPr="00A60436" w:rsidRDefault="00FC37B0" w:rsidP="00FC37B0">
      <w:pPr>
        <w:spacing w:after="0" w:line="240" w:lineRule="exact"/>
        <w:jc w:val="both"/>
        <w:rPr>
          <w:rFonts w:ascii="Arial" w:hAnsi="Arial" w:cs="Arial"/>
          <w:b/>
          <w:bCs/>
        </w:rPr>
      </w:pPr>
      <w:r w:rsidRPr="00C50C12">
        <w:rPr>
          <w:rFonts w:ascii="Arial" w:hAnsi="Arial" w:cs="Arial"/>
          <w:b/>
          <w:bCs/>
        </w:rPr>
        <w:t xml:space="preserve">ROZDZIAŁ XIX. </w:t>
      </w:r>
      <w:r w:rsidRPr="00A60436">
        <w:rPr>
          <w:rFonts w:ascii="Arial" w:hAnsi="Arial" w:cs="Arial"/>
          <w:b/>
          <w:bCs/>
        </w:rPr>
        <w:t xml:space="preserve">INFORMACJE O FORMALNOŚCIACH, JAKIE POWINNY ZOSTAĆ DOPEŁNIONE PO WYBORZE OFERTY W CELU ZAWARCIA UMOWY W SPRAWIE ZAMÓWIENIA PUBLICZNEGO </w:t>
      </w:r>
    </w:p>
    <w:p w:rsidR="00FC37B0" w:rsidRPr="00A60436" w:rsidRDefault="00FC37B0" w:rsidP="00FC37B0">
      <w:pPr>
        <w:spacing w:after="0" w:line="240" w:lineRule="exact"/>
        <w:jc w:val="both"/>
        <w:rPr>
          <w:rFonts w:ascii="Arial" w:hAnsi="Arial" w:cs="Arial"/>
          <w:sz w:val="20"/>
          <w:szCs w:val="20"/>
          <w:lang w:eastAsia="ar-SA"/>
        </w:rPr>
      </w:pPr>
    </w:p>
    <w:p w:rsidR="00FC37B0" w:rsidRPr="00A60436" w:rsidRDefault="00FC37B0" w:rsidP="00FC37B0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pl-PL"/>
        </w:rPr>
      </w:pPr>
      <w:r w:rsidRPr="00A60436">
        <w:rPr>
          <w:rFonts w:ascii="Arial" w:hAnsi="Arial" w:cs="Arial"/>
          <w:color w:val="000000"/>
          <w:lang w:eastAsia="pl-PL"/>
        </w:rPr>
        <w:lastRenderedPageBreak/>
        <w:t xml:space="preserve">Niezwłocznie po wyborze najkorzystniejszej oferty Zamawiający zawiadomi (art. 92 ustawy) Wykonawców, którzy złożyli oferty o: </w:t>
      </w:r>
    </w:p>
    <w:p w:rsidR="00FC37B0" w:rsidRPr="00A60436" w:rsidRDefault="00FC37B0" w:rsidP="00FC37B0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pl-PL"/>
        </w:rPr>
      </w:pPr>
      <w:r w:rsidRPr="00A60436">
        <w:rPr>
          <w:rFonts w:ascii="Arial" w:hAnsi="Arial" w:cs="Arial"/>
          <w:color w:val="000000"/>
          <w:lang w:eastAsia="pl-PL"/>
        </w:rPr>
        <w:t xml:space="preserve">wyborze najkorzystniejszej oferty, podając nazwy (firmę), imię i nazwisko siedzibę albo adres zamieszkania i adres Wykonawcy, którego ofertę wybrano oraz uzasadnienie jej wyboru, a także nazwy (firmy), albo imiona i nazwiska, siedziby albo miejsca zamieszkania i adresy wykonawców, którzy złożyli oferty , a także  punktację przyznaną ofertom , </w:t>
      </w:r>
    </w:p>
    <w:p w:rsidR="00FC37B0" w:rsidRPr="00A60436" w:rsidRDefault="00FC37B0" w:rsidP="00FC37B0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pl-PL"/>
        </w:rPr>
      </w:pPr>
      <w:r w:rsidRPr="00A60436">
        <w:rPr>
          <w:rFonts w:ascii="Arial" w:hAnsi="Arial" w:cs="Arial"/>
          <w:color w:val="000000"/>
          <w:lang w:eastAsia="pl-PL"/>
        </w:rPr>
        <w:t xml:space="preserve">wykonawcach, których oferty zostały odrzucone, podając uzasadnienie faktyczne </w:t>
      </w:r>
      <w:r w:rsidRPr="00A60436">
        <w:rPr>
          <w:rFonts w:ascii="Arial" w:hAnsi="Arial" w:cs="Arial"/>
          <w:color w:val="000000"/>
          <w:lang w:eastAsia="pl-PL"/>
        </w:rPr>
        <w:br/>
        <w:t>i prawne,</w:t>
      </w:r>
    </w:p>
    <w:p w:rsidR="00FC37B0" w:rsidRPr="00A60436" w:rsidRDefault="00FC37B0" w:rsidP="00FC37B0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pl-PL"/>
        </w:rPr>
      </w:pPr>
      <w:r w:rsidRPr="00A60436">
        <w:rPr>
          <w:rFonts w:ascii="Arial" w:hAnsi="Arial" w:cs="Arial"/>
          <w:color w:val="000000"/>
          <w:lang w:eastAsia="pl-PL"/>
        </w:rPr>
        <w:t>wykonawcach, którzy zostali wykluczeni z postępowania o udzielenie zamówienia publicznego podając uzasadnienie faktyczne i prawne,</w:t>
      </w:r>
    </w:p>
    <w:p w:rsidR="00FC37B0" w:rsidRPr="00A60436" w:rsidRDefault="00FC37B0" w:rsidP="00FC37B0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pl-PL"/>
        </w:rPr>
      </w:pPr>
      <w:r w:rsidRPr="00A60436">
        <w:rPr>
          <w:rFonts w:ascii="Arial" w:hAnsi="Arial" w:cs="Arial"/>
          <w:color w:val="000000"/>
          <w:lang w:eastAsia="pl-PL"/>
        </w:rPr>
        <w:t xml:space="preserve">o terminie, określonym zgodnie z art. 94 ust. 1 lub 2 ustawy, po którego upływie umowa w sprawie zamówienia publicznego może być zawarta. </w:t>
      </w:r>
    </w:p>
    <w:p w:rsidR="00FC37B0" w:rsidRDefault="00FC37B0" w:rsidP="00FC37B0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pl-PL"/>
        </w:rPr>
      </w:pPr>
      <w:r w:rsidRPr="00A60436">
        <w:rPr>
          <w:rFonts w:ascii="Arial" w:hAnsi="Arial" w:cs="Arial"/>
          <w:color w:val="000000"/>
          <w:lang w:eastAsia="pl-PL"/>
        </w:rPr>
        <w:t xml:space="preserve">Niezwłocznie po wyborze najkorzystniejszej oferty Zamawiający zamieszcza informacje, o których mowa w </w:t>
      </w:r>
      <w:r w:rsidRPr="00A60436">
        <w:rPr>
          <w:rFonts w:ascii="Arial" w:hAnsi="Arial" w:cs="Arial"/>
          <w:lang w:eastAsia="pl-PL"/>
        </w:rPr>
        <w:t>ust.1 pkt 1</w:t>
      </w:r>
      <w:r w:rsidRPr="00A60436">
        <w:rPr>
          <w:rFonts w:ascii="Arial" w:hAnsi="Arial" w:cs="Arial"/>
          <w:color w:val="000000"/>
          <w:lang w:eastAsia="pl-PL"/>
        </w:rPr>
        <w:t xml:space="preserve"> na stronie internetowej oraz w miejscu publicznie dostępnym w swojej siedzibie. </w:t>
      </w:r>
    </w:p>
    <w:p w:rsidR="00A27A6B" w:rsidRPr="0078286B" w:rsidRDefault="00A27A6B" w:rsidP="00A27A6B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/>
          <w:lang w:eastAsia="pl-PL"/>
        </w:rPr>
      </w:pPr>
    </w:p>
    <w:p w:rsidR="00FC37B0" w:rsidRPr="00A60436" w:rsidRDefault="00FC37B0" w:rsidP="00FC37B0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  <w:r w:rsidRPr="00A60436">
        <w:rPr>
          <w:rFonts w:ascii="Arial" w:hAnsi="Arial" w:cs="Arial"/>
          <w:b/>
          <w:bCs/>
        </w:rPr>
        <w:t>ROZDZIAŁ XX. ZABEZPIECZENIE NALEŻYTEGO WYKONANIA UMOWY</w:t>
      </w:r>
    </w:p>
    <w:p w:rsidR="00FC37B0" w:rsidRPr="00A60436" w:rsidRDefault="00FC37B0" w:rsidP="00FC37B0">
      <w:pPr>
        <w:spacing w:after="0" w:line="240" w:lineRule="exact"/>
        <w:jc w:val="both"/>
        <w:rPr>
          <w:rFonts w:ascii="Arial" w:hAnsi="Arial" w:cs="Arial"/>
        </w:rPr>
      </w:pPr>
    </w:p>
    <w:p w:rsidR="00FC37B0" w:rsidRPr="00A60436" w:rsidRDefault="00FC37B0" w:rsidP="00FC37B0">
      <w:pPr>
        <w:spacing w:after="0" w:line="240" w:lineRule="exact"/>
        <w:jc w:val="both"/>
        <w:rPr>
          <w:rFonts w:ascii="Arial" w:hAnsi="Arial" w:cs="Arial"/>
          <w:b/>
          <w:bCs/>
        </w:rPr>
      </w:pPr>
      <w:r w:rsidRPr="00A60436">
        <w:rPr>
          <w:rFonts w:ascii="Arial" w:hAnsi="Arial" w:cs="Arial"/>
        </w:rPr>
        <w:t>Zamawiający odstępuje od pobierania zabezpieczenia należytego wykonania umowy.</w:t>
      </w:r>
    </w:p>
    <w:p w:rsidR="00FC37B0" w:rsidRDefault="00FC37B0" w:rsidP="00FC37B0">
      <w:pPr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FC37B0" w:rsidRPr="00A60436" w:rsidRDefault="00FC37B0" w:rsidP="00FC37B0">
      <w:pPr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FC37B0" w:rsidRDefault="00FC37B0" w:rsidP="00FC37B0">
      <w:pPr>
        <w:spacing w:after="0" w:line="240" w:lineRule="exact"/>
        <w:jc w:val="both"/>
        <w:rPr>
          <w:rFonts w:ascii="Arial" w:hAnsi="Arial" w:cs="Arial"/>
          <w:b/>
          <w:bCs/>
        </w:rPr>
      </w:pPr>
      <w:r w:rsidRPr="00A60436">
        <w:rPr>
          <w:rFonts w:ascii="Arial" w:hAnsi="Arial" w:cs="Arial"/>
          <w:b/>
          <w:bCs/>
        </w:rPr>
        <w:t>ROZDZIAŁ XXI. WZÓR I WARUNKI  UMOWY</w:t>
      </w:r>
    </w:p>
    <w:p w:rsidR="00FC37B0" w:rsidRDefault="00FC37B0" w:rsidP="00FC37B0">
      <w:pPr>
        <w:spacing w:after="0" w:line="240" w:lineRule="exact"/>
        <w:jc w:val="both"/>
        <w:rPr>
          <w:rFonts w:ascii="Arial" w:hAnsi="Arial" w:cs="Arial"/>
          <w:b/>
          <w:bCs/>
        </w:rPr>
      </w:pPr>
    </w:p>
    <w:p w:rsidR="00FC37B0" w:rsidRPr="00221DCE" w:rsidRDefault="00FC37B0" w:rsidP="00FC37B0">
      <w:pPr>
        <w:pStyle w:val="Bezodstpw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21DCE">
        <w:rPr>
          <w:rFonts w:ascii="Arial" w:hAnsi="Arial" w:cs="Arial"/>
          <w:sz w:val="22"/>
          <w:szCs w:val="22"/>
        </w:rPr>
        <w:t xml:space="preserve">1. Zamawiający wymaga, aby Wykonawca zawarł z nim umowę na warunkach określonych we wzorze umowy, stanowiącym </w:t>
      </w:r>
      <w:r w:rsidRPr="005C3ABF">
        <w:rPr>
          <w:rFonts w:ascii="Arial" w:hAnsi="Arial" w:cs="Arial"/>
          <w:i/>
          <w:iCs/>
          <w:sz w:val="22"/>
          <w:szCs w:val="22"/>
          <w:u w:val="single"/>
        </w:rPr>
        <w:t>załącznik Nr 6</w:t>
      </w:r>
      <w:r w:rsidRPr="00221DCE">
        <w:rPr>
          <w:rFonts w:ascii="Arial" w:hAnsi="Arial" w:cs="Arial"/>
          <w:sz w:val="22"/>
          <w:szCs w:val="22"/>
        </w:rPr>
        <w:t xml:space="preserve"> do SIWZ.</w:t>
      </w:r>
    </w:p>
    <w:p w:rsidR="00FC37B0" w:rsidRPr="00221DCE" w:rsidRDefault="00FC37B0" w:rsidP="00FC37B0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1DCE">
        <w:rPr>
          <w:rFonts w:ascii="Arial" w:hAnsi="Arial" w:cs="Arial"/>
          <w:sz w:val="22"/>
          <w:szCs w:val="22"/>
        </w:rPr>
        <w:t xml:space="preserve">2. Zamawiający na podstawie art. 144 ust. 1 ustawy </w:t>
      </w:r>
      <w:proofErr w:type="spellStart"/>
      <w:r w:rsidRPr="00221DCE">
        <w:rPr>
          <w:rFonts w:ascii="Arial" w:hAnsi="Arial" w:cs="Arial"/>
          <w:sz w:val="22"/>
          <w:szCs w:val="22"/>
        </w:rPr>
        <w:t>Pzp</w:t>
      </w:r>
      <w:proofErr w:type="spellEnd"/>
      <w:r w:rsidRPr="00221DCE">
        <w:rPr>
          <w:rFonts w:ascii="Arial" w:hAnsi="Arial" w:cs="Arial"/>
          <w:sz w:val="22"/>
          <w:szCs w:val="22"/>
        </w:rPr>
        <w:t xml:space="preserve"> zastrzega sobie prawo do zmiany treści umowy w przypadkach opisanych w pkt. 4 określając warunki tych zmian.</w:t>
      </w:r>
    </w:p>
    <w:p w:rsidR="00FC37B0" w:rsidRPr="00221DCE" w:rsidRDefault="00FC37B0" w:rsidP="00FC37B0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1DCE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Wszelkie zmiany i uzupełnienia </w:t>
      </w:r>
      <w:r w:rsidRPr="00221DCE">
        <w:rPr>
          <w:rFonts w:ascii="Arial" w:hAnsi="Arial" w:cs="Arial"/>
          <w:sz w:val="22"/>
          <w:szCs w:val="22"/>
        </w:rPr>
        <w:t xml:space="preserve">umowy wymagają formy pisemnej, pod rygorem nieważności.  </w:t>
      </w:r>
    </w:p>
    <w:p w:rsidR="00FC37B0" w:rsidRPr="00221DCE" w:rsidRDefault="00FC37B0" w:rsidP="00FC37B0">
      <w:pPr>
        <w:pStyle w:val="Bezodstpw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21DCE">
        <w:rPr>
          <w:rFonts w:ascii="Arial" w:hAnsi="Arial" w:cs="Arial"/>
          <w:color w:val="000000"/>
          <w:sz w:val="22"/>
          <w:szCs w:val="22"/>
        </w:rPr>
        <w:t>4. Istotne zmiany postanowień zawartej umowy możliwe są w następujących okolicznościach:</w:t>
      </w:r>
    </w:p>
    <w:p w:rsidR="00FC37B0" w:rsidRPr="00221DCE" w:rsidRDefault="00FC37B0" w:rsidP="00FC37B0">
      <w:pPr>
        <w:pStyle w:val="Bezodstpw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C37B0" w:rsidRPr="00E807EE" w:rsidRDefault="00FC37B0" w:rsidP="00FC37B0">
      <w:pPr>
        <w:pStyle w:val="Tekstpodstawowy"/>
        <w:numPr>
          <w:ilvl w:val="0"/>
          <w:numId w:val="43"/>
        </w:numPr>
        <w:suppressAutoHyphens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E807EE">
        <w:rPr>
          <w:rFonts w:ascii="Arial" w:hAnsi="Arial" w:cs="Times New Roman"/>
          <w:sz w:val="22"/>
          <w:szCs w:val="22"/>
        </w:rPr>
        <w:t>Zmia</w:t>
      </w:r>
      <w:r>
        <w:rPr>
          <w:rFonts w:ascii="Arial" w:hAnsi="Arial" w:cs="Times New Roman"/>
          <w:sz w:val="22"/>
          <w:szCs w:val="22"/>
        </w:rPr>
        <w:t xml:space="preserve">na postanowień niniejszej umowy </w:t>
      </w:r>
      <w:r w:rsidRPr="00E807EE">
        <w:rPr>
          <w:rFonts w:ascii="Arial" w:hAnsi="Arial" w:cs="Times New Roman"/>
          <w:sz w:val="22"/>
          <w:szCs w:val="22"/>
        </w:rPr>
        <w:t>co do terminu wykonania zamówienia dopuszczalna jest w przypadku:</w:t>
      </w:r>
    </w:p>
    <w:p w:rsidR="00FC37B0" w:rsidRPr="00E807EE" w:rsidRDefault="00FC37B0" w:rsidP="00FC37B0">
      <w:pPr>
        <w:numPr>
          <w:ilvl w:val="0"/>
          <w:numId w:val="42"/>
        </w:numPr>
        <w:tabs>
          <w:tab w:val="clear" w:pos="360"/>
          <w:tab w:val="num" w:pos="0"/>
        </w:tabs>
        <w:suppressAutoHyphens/>
        <w:spacing w:after="0" w:line="240" w:lineRule="auto"/>
        <w:ind w:left="720"/>
        <w:jc w:val="both"/>
        <w:rPr>
          <w:rFonts w:ascii="Arial" w:hAnsi="Arial" w:cs="Arial"/>
        </w:rPr>
      </w:pPr>
      <w:r w:rsidRPr="00E807EE">
        <w:rPr>
          <w:rFonts w:ascii="Arial" w:hAnsi="Arial" w:cs="Arial"/>
        </w:rPr>
        <w:t>wystąpienia okoliczności, których strony nie były w stanie przewidzieć, pomimo zachowania należytej staranności,</w:t>
      </w:r>
    </w:p>
    <w:p w:rsidR="00FC37B0" w:rsidRDefault="00FC37B0" w:rsidP="00FC37B0">
      <w:pPr>
        <w:pStyle w:val="Tekstpodstawowy"/>
        <w:numPr>
          <w:ilvl w:val="0"/>
          <w:numId w:val="42"/>
        </w:numPr>
        <w:tabs>
          <w:tab w:val="clear" w:pos="360"/>
          <w:tab w:val="num" w:pos="0"/>
        </w:tabs>
        <w:suppressAutoHyphens/>
        <w:autoSpaceDE/>
        <w:autoSpaceDN/>
        <w:adjustRightInd/>
        <w:ind w:left="720"/>
        <w:jc w:val="both"/>
        <w:rPr>
          <w:rFonts w:ascii="Arial" w:hAnsi="Arial" w:cs="Arial"/>
          <w:sz w:val="22"/>
          <w:szCs w:val="22"/>
        </w:rPr>
      </w:pPr>
      <w:r w:rsidRPr="00E807EE">
        <w:rPr>
          <w:rFonts w:ascii="Arial" w:hAnsi="Arial" w:cs="Arial"/>
          <w:sz w:val="22"/>
          <w:szCs w:val="22"/>
        </w:rPr>
        <w:t>zmian regulacji prawnych, wpływających na koniczność zmiany terminu.</w:t>
      </w:r>
    </w:p>
    <w:p w:rsidR="00FC37B0" w:rsidRPr="00E807EE" w:rsidRDefault="00FC37B0" w:rsidP="00FC37B0">
      <w:pPr>
        <w:pStyle w:val="Tekstpodstawowy"/>
        <w:suppressAutoHyphens/>
        <w:autoSpaceDE/>
        <w:autoSpaceDN/>
        <w:adjustRightInd/>
        <w:ind w:left="720"/>
        <w:jc w:val="both"/>
        <w:rPr>
          <w:rFonts w:ascii="Arial" w:hAnsi="Arial" w:cs="Arial"/>
          <w:sz w:val="22"/>
          <w:szCs w:val="22"/>
        </w:rPr>
      </w:pPr>
    </w:p>
    <w:p w:rsidR="00FC37B0" w:rsidRPr="00E807EE" w:rsidRDefault="00FC37B0" w:rsidP="00FC37B0">
      <w:pPr>
        <w:pStyle w:val="Tekstpodstawowy"/>
        <w:numPr>
          <w:ilvl w:val="0"/>
          <w:numId w:val="43"/>
        </w:numPr>
        <w:suppressAutoHyphens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E807EE">
        <w:rPr>
          <w:rFonts w:ascii="Arial" w:hAnsi="Arial" w:cs="Times New Roman"/>
          <w:sz w:val="22"/>
          <w:szCs w:val="22"/>
        </w:rPr>
        <w:t>Zmiana postanowień niniejszej umowy co do wynagrodzenia dopuszczalna jest w przypadku:</w:t>
      </w:r>
    </w:p>
    <w:p w:rsidR="00FC37B0" w:rsidRPr="00E807EE" w:rsidRDefault="00FC37B0" w:rsidP="00FC37B0">
      <w:pPr>
        <w:pStyle w:val="Tekstpodstawowy"/>
        <w:numPr>
          <w:ilvl w:val="0"/>
          <w:numId w:val="44"/>
        </w:numPr>
        <w:suppressAutoHyphens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E807EE">
        <w:rPr>
          <w:rFonts w:ascii="Arial" w:hAnsi="Arial" w:cs="Arial"/>
          <w:sz w:val="22"/>
          <w:szCs w:val="22"/>
        </w:rPr>
        <w:t>ceny brutto za wykonanie zamówienia publicznego jedynie w przypadku zmiany urzędowej stawki podatku od towaru i usług.</w:t>
      </w:r>
    </w:p>
    <w:p w:rsidR="00FC37B0" w:rsidRPr="00E807EE" w:rsidRDefault="00FC37B0" w:rsidP="00FC37B0">
      <w:pPr>
        <w:pStyle w:val="Tekstpodstawowy"/>
        <w:ind w:left="786"/>
        <w:rPr>
          <w:rFonts w:ascii="Arial" w:hAnsi="Arial" w:cs="Arial"/>
          <w:sz w:val="22"/>
          <w:szCs w:val="22"/>
        </w:rPr>
      </w:pPr>
    </w:p>
    <w:p w:rsidR="00FC37B0" w:rsidRPr="00E807EE" w:rsidRDefault="00FC37B0" w:rsidP="00FC37B0">
      <w:pPr>
        <w:pStyle w:val="Tekstpodstawowy"/>
        <w:numPr>
          <w:ilvl w:val="0"/>
          <w:numId w:val="43"/>
        </w:numPr>
        <w:suppressAutoHyphens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E807EE">
        <w:rPr>
          <w:rFonts w:ascii="Arial" w:hAnsi="Arial" w:cs="Times New Roman"/>
          <w:sz w:val="22"/>
          <w:szCs w:val="22"/>
        </w:rPr>
        <w:t>Zmiana postanowień niniejszej umowy co do zakresu rzeczowego dopuszczalna jest w przypadku:</w:t>
      </w:r>
    </w:p>
    <w:p w:rsidR="00FC37B0" w:rsidRPr="00E807EE" w:rsidRDefault="00FC37B0" w:rsidP="00FC37B0">
      <w:pPr>
        <w:pStyle w:val="Tekstpodstawowy"/>
        <w:numPr>
          <w:ilvl w:val="0"/>
          <w:numId w:val="45"/>
        </w:numPr>
        <w:suppressAutoHyphens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E807EE">
        <w:rPr>
          <w:rFonts w:ascii="Arial" w:hAnsi="Arial" w:cs="Arial"/>
          <w:sz w:val="22"/>
          <w:szCs w:val="22"/>
        </w:rPr>
        <w:t>zmian regulacji prawnych, wpływających na koniczność zmiany zakresu rzeczowego,</w:t>
      </w:r>
    </w:p>
    <w:p w:rsidR="00FC37B0" w:rsidRPr="00E807EE" w:rsidRDefault="00FC37B0" w:rsidP="00FC37B0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E807EE">
        <w:rPr>
          <w:rFonts w:ascii="Arial" w:hAnsi="Arial" w:cs="Arial"/>
        </w:rPr>
        <w:t>wystąpienia okoliczności, których strony nie były w stanie przewidzieć, pomimo zachowania należytej staranności,</w:t>
      </w:r>
    </w:p>
    <w:p w:rsidR="00FC37B0" w:rsidRPr="00E807EE" w:rsidRDefault="00FC37B0" w:rsidP="00FC37B0">
      <w:pPr>
        <w:pStyle w:val="Tekstpodstawowy"/>
        <w:numPr>
          <w:ilvl w:val="0"/>
          <w:numId w:val="45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</w:rPr>
      </w:pPr>
      <w:r w:rsidRPr="00E807EE">
        <w:rPr>
          <w:rFonts w:ascii="Arial" w:hAnsi="Arial" w:cs="Arial"/>
          <w:sz w:val="22"/>
          <w:szCs w:val="22"/>
        </w:rPr>
        <w:lastRenderedPageBreak/>
        <w:t>konieczność zmiany zakresu rzeczowego w przypadku, gdy zmiana ta wynika z okoliczności których Zamawiający nie mógł przewidzieć w chwili zawarcia umowy.</w:t>
      </w:r>
    </w:p>
    <w:p w:rsidR="00FC37B0" w:rsidRPr="006D6DB6" w:rsidRDefault="00FC37B0" w:rsidP="00FC37B0">
      <w:pPr>
        <w:pStyle w:val="Bezodstpw"/>
        <w:spacing w:line="276" w:lineRule="auto"/>
        <w:jc w:val="both"/>
        <w:rPr>
          <w:rFonts w:ascii="Arial" w:hAnsi="Arial" w:cs="Arial"/>
          <w:color w:val="000000"/>
        </w:rPr>
      </w:pPr>
    </w:p>
    <w:p w:rsidR="00FC37B0" w:rsidRPr="00221DCE" w:rsidRDefault="00FC37B0" w:rsidP="00FC37B0">
      <w:pPr>
        <w:widowControl w:val="0"/>
        <w:tabs>
          <w:tab w:val="left" w:pos="0"/>
          <w:tab w:val="left" w:pos="311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221DCE">
        <w:rPr>
          <w:rFonts w:ascii="Arial" w:hAnsi="Arial" w:cs="Arial"/>
        </w:rPr>
        <w:t>Nie stanowi zmiany umowy, w rozumieniu art. 144 ustawy zmiana danych teleadresowych oraz zmiana osób reprezentujących Strony.</w:t>
      </w:r>
    </w:p>
    <w:p w:rsidR="00FC37B0" w:rsidRPr="00DB7E39" w:rsidRDefault="00FC37B0" w:rsidP="00FC37B0">
      <w:pPr>
        <w:widowControl w:val="0"/>
        <w:tabs>
          <w:tab w:val="left" w:pos="311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DB7E39">
        <w:rPr>
          <w:rFonts w:ascii="Arial" w:hAnsi="Arial" w:cs="Aria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:rsidR="00FC37B0" w:rsidRPr="00DB7E39" w:rsidRDefault="00FC37B0" w:rsidP="00FC37B0">
      <w:pPr>
        <w:widowControl w:val="0"/>
        <w:tabs>
          <w:tab w:val="left" w:pos="311"/>
          <w:tab w:val="left" w:pos="426"/>
        </w:tabs>
        <w:suppressAutoHyphens/>
        <w:spacing w:after="0" w:line="240" w:lineRule="auto"/>
        <w:ind w:left="27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DB7E39">
        <w:rPr>
          <w:rFonts w:ascii="Arial" w:hAnsi="Arial" w:cs="Arial"/>
        </w:rPr>
        <w:t>W trakcie trwania niniejszej umowy Wykonawca zobowiązuje się do pisemnego powiadamiania Zamawiającego o: zmianie siedziby lub nazwy firmy, zmianie osób reprezentujących, ogłoszeniu upadłości, ogłoszeniu likwidacji, zawieszeniu działalności, wszczęciu postępowania układowego, w którym uczestniczy Wykonawca.</w:t>
      </w:r>
    </w:p>
    <w:p w:rsidR="00FC37B0" w:rsidRDefault="00FC37B0" w:rsidP="00FC37B0">
      <w:pPr>
        <w:spacing w:after="0" w:line="240" w:lineRule="exact"/>
        <w:jc w:val="both"/>
        <w:rPr>
          <w:rFonts w:ascii="Arial" w:hAnsi="Arial" w:cs="Arial"/>
          <w:b/>
          <w:bCs/>
        </w:rPr>
      </w:pPr>
    </w:p>
    <w:p w:rsidR="00FC37B0" w:rsidRPr="00A60436" w:rsidRDefault="00FC37B0" w:rsidP="00FC37B0">
      <w:pPr>
        <w:spacing w:after="0" w:line="240" w:lineRule="exact"/>
        <w:ind w:left="360"/>
        <w:rPr>
          <w:rFonts w:ascii="Arial" w:hAnsi="Arial" w:cs="Arial"/>
        </w:rPr>
      </w:pPr>
    </w:p>
    <w:p w:rsidR="00FC37B0" w:rsidRDefault="00FC37B0" w:rsidP="00FC37B0">
      <w:pPr>
        <w:spacing w:after="0" w:line="240" w:lineRule="exact"/>
        <w:jc w:val="both"/>
        <w:rPr>
          <w:rFonts w:ascii="Arial" w:hAnsi="Arial" w:cs="Arial"/>
          <w:b/>
          <w:bCs/>
        </w:rPr>
      </w:pPr>
      <w:r w:rsidRPr="00A60436">
        <w:rPr>
          <w:rFonts w:ascii="Arial" w:hAnsi="Arial" w:cs="Arial"/>
          <w:b/>
          <w:bCs/>
        </w:rPr>
        <w:t>ROZDZIAŁ XXII. POUCZENIE O ŚRODKACH OCHRONY PRAWNEJ</w:t>
      </w:r>
    </w:p>
    <w:p w:rsidR="00FC37B0" w:rsidRDefault="00FC37B0" w:rsidP="00FC37B0">
      <w:pPr>
        <w:spacing w:after="0" w:line="240" w:lineRule="exact"/>
        <w:jc w:val="both"/>
        <w:rPr>
          <w:rFonts w:ascii="Arial" w:hAnsi="Arial" w:cs="Arial"/>
          <w:b/>
          <w:bCs/>
        </w:rPr>
      </w:pPr>
    </w:p>
    <w:p w:rsidR="00FC37B0" w:rsidRPr="0078286B" w:rsidRDefault="00FC37B0" w:rsidP="00FC37B0">
      <w:pPr>
        <w:spacing w:after="0" w:line="240" w:lineRule="exact"/>
        <w:jc w:val="both"/>
        <w:rPr>
          <w:rFonts w:ascii="Arial" w:hAnsi="Arial" w:cs="Arial"/>
          <w:b/>
          <w:bCs/>
        </w:rPr>
      </w:pPr>
      <w:r w:rsidRPr="00A60436">
        <w:rPr>
          <w:rFonts w:ascii="Arial" w:hAnsi="Arial" w:cs="Arial"/>
          <w:color w:val="000000"/>
          <w:lang w:eastAsia="pl-PL"/>
        </w:rPr>
        <w:t xml:space="preserve">Zgodnie ze znowelizowaną </w:t>
      </w:r>
      <w:hyperlink r:id="rId12" w:tooltip="Tekst ujednolicony Pzp (29.01.2010)" w:history="1">
        <w:r w:rsidRPr="00A60436">
          <w:rPr>
            <w:rFonts w:ascii="Arial" w:hAnsi="Arial" w:cs="Arial"/>
            <w:color w:val="000000"/>
            <w:u w:val="single"/>
            <w:lang w:eastAsia="pl-PL"/>
          </w:rPr>
          <w:t>ustawą z dnia 29 stycznia 2004 r. Prawo zamówień</w:t>
        </w:r>
        <w:r>
          <w:rPr>
            <w:rFonts w:ascii="Arial" w:hAnsi="Arial" w:cs="Arial"/>
            <w:color w:val="000000"/>
            <w:u w:val="single"/>
            <w:lang w:eastAsia="pl-PL"/>
          </w:rPr>
          <w:t xml:space="preserve"> publicznych (</w:t>
        </w:r>
        <w:proofErr w:type="spellStart"/>
        <w:r>
          <w:rPr>
            <w:rFonts w:ascii="Arial" w:hAnsi="Arial" w:cs="Arial"/>
            <w:color w:val="000000"/>
            <w:u w:val="single"/>
            <w:lang w:eastAsia="pl-PL"/>
          </w:rPr>
          <w:t>t.j</w:t>
        </w:r>
        <w:proofErr w:type="spellEnd"/>
        <w:r>
          <w:rPr>
            <w:rFonts w:ascii="Arial" w:hAnsi="Arial" w:cs="Arial"/>
            <w:color w:val="000000"/>
            <w:u w:val="single"/>
            <w:lang w:eastAsia="pl-PL"/>
          </w:rPr>
          <w:t>. Dz. U. z 2013</w:t>
        </w:r>
        <w:r w:rsidRPr="00A60436">
          <w:rPr>
            <w:rFonts w:ascii="Arial" w:hAnsi="Arial" w:cs="Arial"/>
            <w:color w:val="000000"/>
            <w:u w:val="single"/>
            <w:lang w:eastAsia="pl-PL"/>
          </w:rPr>
          <w:t xml:space="preserve"> r.</w:t>
        </w:r>
        <w:r>
          <w:rPr>
            <w:rFonts w:ascii="Arial" w:hAnsi="Arial" w:cs="Arial"/>
            <w:color w:val="000000"/>
            <w:u w:val="single"/>
            <w:lang w:eastAsia="pl-PL"/>
          </w:rPr>
          <w:t>,</w:t>
        </w:r>
        <w:proofErr w:type="spellStart"/>
        <w:r w:rsidRPr="00A60436">
          <w:rPr>
            <w:rFonts w:ascii="Arial" w:hAnsi="Arial" w:cs="Arial"/>
            <w:u w:val="single"/>
            <w:lang w:eastAsia="pl-PL"/>
          </w:rPr>
          <w:t>poz</w:t>
        </w:r>
        <w:proofErr w:type="spellEnd"/>
        <w:r w:rsidRPr="00A60436">
          <w:rPr>
            <w:rFonts w:ascii="Arial" w:hAnsi="Arial" w:cs="Arial"/>
            <w:u w:val="single"/>
            <w:lang w:eastAsia="pl-PL"/>
          </w:rPr>
          <w:t xml:space="preserve">. </w:t>
        </w:r>
        <w:r>
          <w:rPr>
            <w:rFonts w:ascii="Arial" w:hAnsi="Arial" w:cs="Arial"/>
            <w:u w:val="single"/>
            <w:lang w:eastAsia="pl-PL"/>
          </w:rPr>
          <w:t>907</w:t>
        </w:r>
        <w:r w:rsidRPr="00A60436">
          <w:rPr>
            <w:rFonts w:ascii="Arial" w:hAnsi="Arial" w:cs="Arial"/>
            <w:u w:val="single"/>
            <w:lang w:eastAsia="pl-PL"/>
          </w:rPr>
          <w:t xml:space="preserve"> ze </w:t>
        </w:r>
        <w:proofErr w:type="spellStart"/>
        <w:r w:rsidRPr="00A60436">
          <w:rPr>
            <w:rFonts w:ascii="Arial" w:hAnsi="Arial" w:cs="Arial"/>
            <w:u w:val="single"/>
            <w:lang w:eastAsia="pl-PL"/>
          </w:rPr>
          <w:t>zm</w:t>
        </w:r>
        <w:proofErr w:type="spellEnd"/>
        <w:r w:rsidRPr="00A60436">
          <w:rPr>
            <w:rFonts w:ascii="Arial" w:hAnsi="Arial" w:cs="Arial"/>
            <w:color w:val="000000"/>
            <w:u w:val="single"/>
            <w:lang w:eastAsia="pl-PL"/>
          </w:rPr>
          <w:t xml:space="preserve"> ), </w:t>
        </w:r>
      </w:hyperlink>
      <w:r w:rsidRPr="00A60436">
        <w:rPr>
          <w:rFonts w:ascii="Arial" w:hAnsi="Arial" w:cs="Arial"/>
          <w:color w:val="000000"/>
          <w:lang w:eastAsia="pl-PL"/>
        </w:rPr>
        <w:t>zwanej dalej „ustawą” środki ochrony prawnej określone w Dziale VI (od art. 179 do art. 198g) przysługują:</w:t>
      </w:r>
    </w:p>
    <w:p w:rsidR="00FC37B0" w:rsidRPr="00A60436" w:rsidRDefault="00FC37B0" w:rsidP="00FC37B0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A60436">
        <w:rPr>
          <w:rFonts w:ascii="Arial" w:hAnsi="Arial" w:cs="Arial"/>
        </w:rPr>
        <w:t xml:space="preserve">wykonawcy, uczestnikowi konkursu, a także innemu podmiotowi, jeżeli ma lub miał interes w uzyskaniu danego zamówienia oraz poniósł lub może ponieść szkodę w wyniku naruszenia przez zamawiającego przepisów niniejszej ustawy, </w:t>
      </w:r>
    </w:p>
    <w:p w:rsidR="00FC37B0" w:rsidRPr="00A60436" w:rsidRDefault="00FC37B0" w:rsidP="00FC37B0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A60436">
        <w:rPr>
          <w:rFonts w:ascii="Arial" w:hAnsi="Arial" w:cs="Arial"/>
        </w:rPr>
        <w:t xml:space="preserve">organizacjom wpisanym na listę organizacji uprawnionych do wnoszenia środków ochrony prawnej wobec ogłoszenia o zamówieniu oraz specyfikacji istotnych warunków zamówienia. </w:t>
      </w:r>
    </w:p>
    <w:p w:rsidR="00FC37B0" w:rsidRPr="00A60436" w:rsidRDefault="00FC37B0" w:rsidP="00FC37B0">
      <w:pPr>
        <w:spacing w:after="0" w:line="240" w:lineRule="exact"/>
        <w:jc w:val="both"/>
        <w:rPr>
          <w:rFonts w:ascii="Arial" w:hAnsi="Arial" w:cs="Arial"/>
          <w:b/>
          <w:bCs/>
        </w:rPr>
      </w:pPr>
      <w:r w:rsidRPr="00A60436">
        <w:rPr>
          <w:rFonts w:ascii="Arial" w:hAnsi="Arial" w:cs="Arial"/>
          <w:b/>
          <w:bCs/>
        </w:rPr>
        <w:t>ROZDZIAŁ XXIII. INFORMACJE DODATKOWE</w:t>
      </w:r>
    </w:p>
    <w:p w:rsidR="00FC37B0" w:rsidRPr="00A60436" w:rsidRDefault="00FC37B0" w:rsidP="00FC37B0">
      <w:pPr>
        <w:spacing w:after="0" w:line="240" w:lineRule="exact"/>
        <w:jc w:val="both"/>
        <w:rPr>
          <w:rFonts w:ascii="Arial" w:hAnsi="Arial" w:cs="Arial"/>
          <w:b/>
          <w:bCs/>
        </w:rPr>
      </w:pPr>
    </w:p>
    <w:p w:rsidR="00FC37B0" w:rsidRPr="00F56824" w:rsidRDefault="00FC37B0" w:rsidP="00FC37B0">
      <w:pPr>
        <w:pStyle w:val="Default"/>
        <w:ind w:left="426" w:hanging="246"/>
        <w:jc w:val="both"/>
        <w:rPr>
          <w:rFonts w:ascii="Arial" w:hAnsi="Arial" w:cs="Arial"/>
          <w:sz w:val="22"/>
          <w:szCs w:val="22"/>
        </w:rPr>
      </w:pPr>
      <w:r w:rsidRPr="006D6DB6">
        <w:rPr>
          <w:rFonts w:ascii="Arial" w:hAnsi="Arial" w:cs="Arial"/>
          <w:sz w:val="22"/>
          <w:szCs w:val="22"/>
        </w:rPr>
        <w:t xml:space="preserve">1. Zamawiający nie </w:t>
      </w:r>
      <w:r w:rsidRPr="00F56824">
        <w:rPr>
          <w:rFonts w:ascii="Arial" w:hAnsi="Arial" w:cs="Arial"/>
          <w:sz w:val="22"/>
          <w:szCs w:val="22"/>
        </w:rPr>
        <w:t xml:space="preserve">zamierza zawrzeć umowy ramowej. </w:t>
      </w:r>
    </w:p>
    <w:p w:rsidR="00FC37B0" w:rsidRPr="00F56824" w:rsidRDefault="00FC37B0" w:rsidP="00FC37B0">
      <w:pPr>
        <w:pStyle w:val="Default"/>
        <w:ind w:left="426" w:hanging="246"/>
        <w:rPr>
          <w:rFonts w:ascii="Arial" w:hAnsi="Arial" w:cs="Arial"/>
          <w:sz w:val="22"/>
          <w:szCs w:val="22"/>
        </w:rPr>
      </w:pPr>
      <w:r w:rsidRPr="00F56824">
        <w:rPr>
          <w:rFonts w:ascii="Arial" w:hAnsi="Arial" w:cs="Arial"/>
          <w:sz w:val="22"/>
          <w:szCs w:val="22"/>
        </w:rPr>
        <w:t xml:space="preserve">2. Zamawiający nie przewiduje aukcji elektronicznej. </w:t>
      </w:r>
    </w:p>
    <w:p w:rsidR="00FC37B0" w:rsidRPr="00F56824" w:rsidRDefault="00FC37B0" w:rsidP="00FC37B0">
      <w:pPr>
        <w:pStyle w:val="Default"/>
        <w:ind w:left="426" w:hanging="246"/>
        <w:rPr>
          <w:rFonts w:ascii="Arial" w:hAnsi="Arial" w:cs="Arial"/>
          <w:sz w:val="22"/>
          <w:szCs w:val="22"/>
        </w:rPr>
      </w:pPr>
      <w:r w:rsidRPr="00F56824">
        <w:rPr>
          <w:rFonts w:ascii="Arial" w:hAnsi="Arial" w:cs="Arial"/>
          <w:sz w:val="22"/>
          <w:szCs w:val="22"/>
        </w:rPr>
        <w:t xml:space="preserve">3. Zamawiający nie przewiduje zwrotu kosztów udziału w postępowaniu. </w:t>
      </w:r>
    </w:p>
    <w:p w:rsidR="00FC37B0" w:rsidRPr="00F56824" w:rsidRDefault="00FC37B0" w:rsidP="00FC37B0">
      <w:pPr>
        <w:pStyle w:val="Default"/>
        <w:ind w:left="426" w:hanging="246"/>
        <w:rPr>
          <w:rStyle w:val="text2"/>
          <w:rFonts w:ascii="Arial" w:hAnsi="Arial" w:cs="Arial"/>
          <w:sz w:val="22"/>
          <w:szCs w:val="22"/>
        </w:rPr>
      </w:pPr>
      <w:r w:rsidRPr="00F56824">
        <w:rPr>
          <w:rFonts w:ascii="Arial" w:hAnsi="Arial" w:cs="Arial"/>
          <w:sz w:val="22"/>
          <w:szCs w:val="22"/>
        </w:rPr>
        <w:t xml:space="preserve">4. Zamawiający nie przewiduje </w:t>
      </w:r>
      <w:r w:rsidRPr="00F56824">
        <w:rPr>
          <w:rStyle w:val="text2"/>
          <w:rFonts w:ascii="Arial" w:hAnsi="Arial" w:cs="Arial"/>
          <w:sz w:val="22"/>
          <w:szCs w:val="22"/>
        </w:rPr>
        <w:t>udzielenia zaliczek na poczet wykonania zamówienia.</w:t>
      </w:r>
    </w:p>
    <w:p w:rsidR="00FC37B0" w:rsidRPr="006D6DB6" w:rsidRDefault="00FC37B0" w:rsidP="00FC37B0">
      <w:pPr>
        <w:pStyle w:val="Default"/>
        <w:tabs>
          <w:tab w:val="left" w:pos="426"/>
        </w:tabs>
        <w:spacing w:line="240" w:lineRule="exact"/>
        <w:ind w:left="426" w:hanging="2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Zamawiający </w:t>
      </w:r>
      <w:r w:rsidRPr="006D6DB6">
        <w:rPr>
          <w:rFonts w:ascii="Arial" w:hAnsi="Arial" w:cs="Arial"/>
          <w:sz w:val="22"/>
          <w:szCs w:val="22"/>
        </w:rPr>
        <w:t xml:space="preserve">udostępnia protokół lub załączniki do protokołu na wniosek. </w:t>
      </w:r>
    </w:p>
    <w:p w:rsidR="00FC37B0" w:rsidRPr="006D6DB6" w:rsidRDefault="00FC37B0" w:rsidP="00FC37B0">
      <w:pPr>
        <w:pStyle w:val="Default"/>
        <w:spacing w:line="240" w:lineRule="exact"/>
        <w:ind w:left="426" w:hanging="2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6D6DB6">
        <w:rPr>
          <w:rFonts w:ascii="Arial" w:hAnsi="Arial" w:cs="Arial"/>
          <w:sz w:val="22"/>
          <w:szCs w:val="22"/>
        </w:rPr>
        <w:t>. Zamawiający udostępnia protokół lub załączniki do protokołu na wniosek zgodnie z rozporządzeniem Prezesa Rady Ministrów  z dnia 26 października 2010 r. w sprawie protokołu postępowania o udzielenie zamówienia publicznego.</w:t>
      </w:r>
    </w:p>
    <w:p w:rsidR="00FC37B0" w:rsidRPr="00A60436" w:rsidRDefault="00FC37B0" w:rsidP="00FC37B0">
      <w:pPr>
        <w:spacing w:after="0" w:line="240" w:lineRule="exact"/>
        <w:jc w:val="both"/>
        <w:rPr>
          <w:rFonts w:ascii="Arial" w:hAnsi="Arial" w:cs="Arial"/>
          <w:b/>
          <w:bCs/>
        </w:rPr>
      </w:pPr>
    </w:p>
    <w:p w:rsidR="00FC37B0" w:rsidRPr="00A60436" w:rsidRDefault="00FC37B0" w:rsidP="00FC37B0">
      <w:pPr>
        <w:spacing w:after="0" w:line="240" w:lineRule="exact"/>
        <w:jc w:val="both"/>
        <w:rPr>
          <w:rFonts w:ascii="Arial" w:hAnsi="Arial" w:cs="Arial"/>
          <w:b/>
          <w:bCs/>
        </w:rPr>
      </w:pPr>
      <w:r w:rsidRPr="00A60436">
        <w:rPr>
          <w:rFonts w:ascii="Arial" w:hAnsi="Arial" w:cs="Arial"/>
          <w:b/>
          <w:bCs/>
        </w:rPr>
        <w:t xml:space="preserve">ROZDZIAŁ XXIV. POSTANOWIENIA KOŃCOWE </w:t>
      </w:r>
    </w:p>
    <w:p w:rsidR="00FC37B0" w:rsidRPr="00AC7CED" w:rsidRDefault="00FC37B0" w:rsidP="00AC7C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16D9F">
        <w:rPr>
          <w:rFonts w:ascii="Arial" w:hAnsi="Arial" w:cs="Arial"/>
        </w:rPr>
        <w:t>W sprawach nieuregulowanych w niniejszej specyfikacji mają zastosowanie przepisy ustawy Prawo zamówień publicznych i przepisy Kodeksu cywilnego.</w:t>
      </w:r>
    </w:p>
    <w:p w:rsidR="00FC37B0" w:rsidRPr="00916D9F" w:rsidRDefault="00FC37B0" w:rsidP="00FC37B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16D9F">
        <w:rPr>
          <w:rFonts w:ascii="Arial" w:hAnsi="Arial" w:cs="Arial"/>
        </w:rPr>
        <w:t>Integralną częścią niniejszej specyfikacji istotnych warunków zamówienia są :</w:t>
      </w:r>
    </w:p>
    <w:p w:rsidR="00FC37B0" w:rsidRPr="00A60436" w:rsidRDefault="00FC37B0" w:rsidP="00FC37B0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60436">
        <w:rPr>
          <w:rFonts w:ascii="Arial" w:hAnsi="Arial" w:cs="Arial"/>
        </w:rPr>
        <w:t>załącznik nr 1 - formularz ofertowy,</w:t>
      </w:r>
    </w:p>
    <w:p w:rsidR="00FC37B0" w:rsidRPr="00A60436" w:rsidRDefault="00FC37B0" w:rsidP="00FC37B0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60436">
        <w:rPr>
          <w:rFonts w:ascii="Arial" w:hAnsi="Arial" w:cs="Arial"/>
        </w:rPr>
        <w:t xml:space="preserve">załącznik nr 2 - oświadczenie o spełnieniu warunków udziału w postępowaniu </w:t>
      </w:r>
    </w:p>
    <w:p w:rsidR="00FC37B0" w:rsidRPr="00A60436" w:rsidRDefault="00FC37B0" w:rsidP="00FC37B0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60436">
        <w:rPr>
          <w:rFonts w:ascii="Arial" w:hAnsi="Arial" w:cs="Arial"/>
        </w:rPr>
        <w:t>załącznik nr 3 - oświadczenie o braku podstaw do wykluczenia</w:t>
      </w:r>
    </w:p>
    <w:p w:rsidR="00FC37B0" w:rsidRPr="004F1E8F" w:rsidRDefault="00FC37B0" w:rsidP="00FC37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załącznik nr 4 - </w:t>
      </w:r>
      <w:r w:rsidRPr="006D6DB6">
        <w:rPr>
          <w:rFonts w:ascii="Arial" w:hAnsi="Arial" w:cs="Arial"/>
        </w:rPr>
        <w:t>oświadczenie o podmiotach należących do grupy kapitałowej,</w:t>
      </w:r>
    </w:p>
    <w:p w:rsidR="00FC37B0" w:rsidRPr="00A60436" w:rsidRDefault="00FC37B0" w:rsidP="00FC37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załącznik nr 4</w:t>
      </w:r>
      <w:r w:rsidRPr="006D6DB6">
        <w:rPr>
          <w:rFonts w:ascii="Arial" w:hAnsi="Arial" w:cs="Arial"/>
        </w:rPr>
        <w:t>a - oświadczenie o braku przynależności do grupy kapitałowej</w:t>
      </w:r>
      <w:r>
        <w:rPr>
          <w:rFonts w:ascii="Arial" w:hAnsi="Arial" w:cs="Arial"/>
        </w:rPr>
        <w:t>,</w:t>
      </w:r>
    </w:p>
    <w:p w:rsidR="00FC37B0" w:rsidRPr="00A60436" w:rsidRDefault="00FC37B0" w:rsidP="00FC37B0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załącznik nr 5 - wykaz osób</w:t>
      </w:r>
      <w:r w:rsidRPr="00A60436">
        <w:rPr>
          <w:rFonts w:ascii="Arial" w:hAnsi="Arial" w:cs="Arial"/>
        </w:rPr>
        <w:t>, które będą uczestniczyć w wykonywaniu zamówienia,</w:t>
      </w:r>
    </w:p>
    <w:p w:rsidR="00FC37B0" w:rsidRPr="00A60436" w:rsidRDefault="00FC37B0" w:rsidP="00FC37B0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załącznik nr 6 - wzór umowy z załącznikiem nr 1 do umowy,</w:t>
      </w:r>
    </w:p>
    <w:p w:rsidR="00FC37B0" w:rsidRPr="00A60436" w:rsidRDefault="00FC37B0" w:rsidP="00FC37B0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60436">
        <w:rPr>
          <w:rFonts w:ascii="Arial" w:hAnsi="Arial" w:cs="Arial"/>
        </w:rPr>
        <w:t>załą</w:t>
      </w:r>
      <w:r>
        <w:rPr>
          <w:rFonts w:ascii="Arial" w:hAnsi="Arial" w:cs="Arial"/>
        </w:rPr>
        <w:t>cznik nr 7 – regulamin pływalni,</w:t>
      </w:r>
    </w:p>
    <w:p w:rsidR="00FC37B0" w:rsidRPr="000E79A2" w:rsidRDefault="00FC37B0" w:rsidP="00FC37B0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60436">
        <w:rPr>
          <w:rFonts w:ascii="Arial" w:hAnsi="Arial" w:cs="Arial"/>
        </w:rPr>
        <w:t>załącznik nr 8 -</w:t>
      </w:r>
      <w:r w:rsidR="00503F0C">
        <w:rPr>
          <w:rFonts w:ascii="Arial" w:hAnsi="Arial" w:cs="Arial"/>
        </w:rPr>
        <w:t xml:space="preserve"> </w:t>
      </w:r>
      <w:r w:rsidRPr="00A60436">
        <w:rPr>
          <w:rFonts w:ascii="Arial" w:hAnsi="Arial" w:cs="Arial"/>
        </w:rPr>
        <w:t>regulamin dla zorganizowanych grup szkolnych</w:t>
      </w:r>
      <w:r>
        <w:rPr>
          <w:rFonts w:ascii="Arial" w:hAnsi="Arial" w:cs="Arial"/>
        </w:rPr>
        <w:t>,</w:t>
      </w:r>
    </w:p>
    <w:p w:rsidR="00FC37B0" w:rsidRPr="00221DCE" w:rsidRDefault="00FC37B0" w:rsidP="00FC37B0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załącznik nr 9 – procedura ewidencji w systemie kasowym ESOK</w:t>
      </w:r>
      <w:r w:rsidR="00503F0C">
        <w:rPr>
          <w:rFonts w:ascii="Arial" w:hAnsi="Arial" w:cs="Arial"/>
        </w:rPr>
        <w:t>.</w:t>
      </w:r>
      <w:bookmarkStart w:id="0" w:name="_GoBack"/>
      <w:bookmarkEnd w:id="0"/>
    </w:p>
    <w:p w:rsidR="00FC37B0" w:rsidRDefault="00FC37B0" w:rsidP="00FC37B0">
      <w:pPr>
        <w:spacing w:after="0" w:line="240" w:lineRule="auto"/>
        <w:rPr>
          <w:rFonts w:ascii="Arial" w:hAnsi="Arial" w:cs="Arial"/>
        </w:rPr>
      </w:pPr>
    </w:p>
    <w:p w:rsidR="00FC37B0" w:rsidRDefault="00FC37B0" w:rsidP="00FC37B0">
      <w:pPr>
        <w:spacing w:after="0" w:line="240" w:lineRule="auto"/>
        <w:rPr>
          <w:rFonts w:ascii="Arial" w:hAnsi="Arial" w:cs="Arial"/>
        </w:rPr>
      </w:pPr>
    </w:p>
    <w:p w:rsidR="00FC37B0" w:rsidRPr="005917CE" w:rsidRDefault="00FC37B0" w:rsidP="00FC37B0">
      <w:pPr>
        <w:spacing w:after="0" w:line="240" w:lineRule="auto"/>
        <w:rPr>
          <w:rFonts w:ascii="Arial" w:hAnsi="Arial" w:cs="Arial"/>
        </w:rPr>
      </w:pPr>
    </w:p>
    <w:p w:rsidR="00FC37B0" w:rsidRPr="00A60436" w:rsidRDefault="00FC37B0" w:rsidP="00FC37B0">
      <w:pPr>
        <w:spacing w:after="0" w:line="240" w:lineRule="exact"/>
        <w:ind w:left="5664" w:firstLine="708"/>
        <w:rPr>
          <w:rFonts w:ascii="Arial" w:hAnsi="Arial" w:cs="Arial"/>
          <w:b/>
          <w:bCs/>
          <w:lang w:eastAsia="ar-SA"/>
        </w:rPr>
      </w:pPr>
      <w:r w:rsidRPr="00A60436">
        <w:rPr>
          <w:rFonts w:ascii="Arial" w:hAnsi="Arial" w:cs="Arial"/>
          <w:b/>
          <w:bCs/>
          <w:lang w:eastAsia="ar-SA"/>
        </w:rPr>
        <w:t>Załącznik</w:t>
      </w:r>
      <w:r>
        <w:rPr>
          <w:rFonts w:ascii="Arial" w:hAnsi="Arial" w:cs="Arial"/>
          <w:b/>
          <w:bCs/>
          <w:lang w:eastAsia="ar-SA"/>
        </w:rPr>
        <w:t xml:space="preserve"> nr</w:t>
      </w:r>
      <w:r w:rsidRPr="00A60436">
        <w:rPr>
          <w:rFonts w:ascii="Arial" w:hAnsi="Arial" w:cs="Arial"/>
          <w:b/>
          <w:bCs/>
          <w:lang w:eastAsia="ar-SA"/>
        </w:rPr>
        <w:t xml:space="preserve"> 1 do SIWZ </w:t>
      </w:r>
    </w:p>
    <w:p w:rsidR="00FC37B0" w:rsidRDefault="00FC37B0" w:rsidP="00FC37B0">
      <w:pPr>
        <w:spacing w:after="0" w:line="240" w:lineRule="exact"/>
        <w:ind w:left="5664" w:firstLine="708"/>
        <w:rPr>
          <w:rFonts w:ascii="Arial" w:hAnsi="Arial" w:cs="Arial"/>
          <w:b/>
          <w:bCs/>
          <w:lang w:eastAsia="ar-SA"/>
        </w:rPr>
      </w:pPr>
    </w:p>
    <w:p w:rsidR="00FC37B0" w:rsidRDefault="00FC37B0" w:rsidP="00FC37B0">
      <w:pPr>
        <w:spacing w:after="0" w:line="240" w:lineRule="exact"/>
        <w:ind w:left="5664" w:firstLine="708"/>
        <w:rPr>
          <w:rFonts w:ascii="Arial" w:hAnsi="Arial" w:cs="Arial"/>
          <w:b/>
          <w:bCs/>
          <w:lang w:eastAsia="ar-SA"/>
        </w:rPr>
      </w:pPr>
    </w:p>
    <w:p w:rsidR="00FC37B0" w:rsidRDefault="00FC37B0" w:rsidP="00FC37B0">
      <w:pPr>
        <w:spacing w:after="0" w:line="240" w:lineRule="exact"/>
        <w:ind w:left="5664" w:firstLine="708"/>
        <w:rPr>
          <w:rFonts w:ascii="Arial" w:hAnsi="Arial" w:cs="Arial"/>
          <w:b/>
          <w:bCs/>
          <w:lang w:eastAsia="ar-SA"/>
        </w:rPr>
      </w:pPr>
    </w:p>
    <w:p w:rsidR="00FC37B0" w:rsidRDefault="00FC37B0" w:rsidP="00FC37B0">
      <w:pPr>
        <w:spacing w:after="0" w:line="240" w:lineRule="exact"/>
        <w:ind w:left="5664" w:firstLine="708"/>
        <w:rPr>
          <w:rFonts w:ascii="Arial" w:hAnsi="Arial" w:cs="Arial"/>
          <w:b/>
          <w:bCs/>
          <w:lang w:eastAsia="ar-SA"/>
        </w:rPr>
      </w:pPr>
    </w:p>
    <w:p w:rsidR="00FC37B0" w:rsidRPr="00A60436" w:rsidRDefault="00FC37B0" w:rsidP="00FC37B0">
      <w:pPr>
        <w:spacing w:after="0" w:line="240" w:lineRule="exact"/>
        <w:ind w:left="5664" w:firstLine="708"/>
        <w:rPr>
          <w:rFonts w:ascii="Arial" w:hAnsi="Arial" w:cs="Arial"/>
          <w:b/>
          <w:bCs/>
          <w:lang w:eastAsia="ar-SA"/>
        </w:rPr>
      </w:pPr>
    </w:p>
    <w:p w:rsidR="00FC37B0" w:rsidRDefault="00FC37B0" w:rsidP="00FC37B0">
      <w:pPr>
        <w:tabs>
          <w:tab w:val="left" w:pos="0"/>
        </w:tabs>
        <w:suppressAutoHyphens/>
        <w:spacing w:after="0" w:line="240" w:lineRule="exact"/>
        <w:jc w:val="center"/>
        <w:outlineLvl w:val="7"/>
        <w:rPr>
          <w:rFonts w:ascii="Arial" w:hAnsi="Arial" w:cs="Arial"/>
          <w:b/>
          <w:bCs/>
          <w:i/>
          <w:iCs/>
          <w:lang w:eastAsia="ar-SA"/>
        </w:rPr>
      </w:pPr>
      <w:r w:rsidRPr="00A60436">
        <w:rPr>
          <w:rFonts w:ascii="Arial" w:hAnsi="Arial" w:cs="Arial"/>
          <w:b/>
          <w:bCs/>
          <w:i/>
          <w:iCs/>
          <w:lang w:eastAsia="ar-SA"/>
        </w:rPr>
        <w:t>FORMULARZ  OFERTY</w:t>
      </w:r>
    </w:p>
    <w:p w:rsidR="00FC37B0" w:rsidRPr="00A60436" w:rsidRDefault="00FC37B0" w:rsidP="00FC37B0">
      <w:pPr>
        <w:tabs>
          <w:tab w:val="left" w:pos="0"/>
        </w:tabs>
        <w:suppressAutoHyphens/>
        <w:spacing w:after="0" w:line="240" w:lineRule="exact"/>
        <w:jc w:val="center"/>
        <w:outlineLvl w:val="7"/>
        <w:rPr>
          <w:rFonts w:ascii="Arial" w:hAnsi="Arial" w:cs="Arial"/>
          <w:b/>
          <w:bCs/>
          <w:i/>
          <w:iCs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FC37B0" w:rsidRPr="00601970" w:rsidTr="00FC37B0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B0" w:rsidRPr="00A60436" w:rsidRDefault="00FC37B0" w:rsidP="00FC37B0">
            <w:pPr>
              <w:snapToGrid w:val="0"/>
              <w:spacing w:after="0" w:line="240" w:lineRule="exact"/>
              <w:jc w:val="both"/>
              <w:rPr>
                <w:rFonts w:ascii="Arial" w:hAnsi="Arial" w:cs="Arial"/>
                <w:lang w:eastAsia="ar-SA"/>
              </w:rPr>
            </w:pPr>
            <w:r w:rsidRPr="00A60436">
              <w:rPr>
                <w:rFonts w:ascii="Arial" w:hAnsi="Arial" w:cs="Arial"/>
                <w:lang w:eastAsia="ar-SA"/>
              </w:rPr>
              <w:t>Nazwa i adres Wykonawcy:</w:t>
            </w:r>
          </w:p>
          <w:p w:rsidR="00FC37B0" w:rsidRPr="00A60436" w:rsidRDefault="00FC37B0" w:rsidP="00FC37B0">
            <w:pPr>
              <w:spacing w:after="0" w:line="240" w:lineRule="exact"/>
              <w:jc w:val="both"/>
              <w:rPr>
                <w:rFonts w:ascii="Arial" w:hAnsi="Arial" w:cs="Arial"/>
                <w:lang w:eastAsia="ar-SA"/>
              </w:rPr>
            </w:pPr>
          </w:p>
          <w:p w:rsidR="00FC37B0" w:rsidRPr="00A60436" w:rsidRDefault="00FC37B0" w:rsidP="00FC37B0">
            <w:pPr>
              <w:spacing w:after="0" w:line="240" w:lineRule="exact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C37B0" w:rsidRPr="00601970" w:rsidTr="00FC37B0">
        <w:tc>
          <w:tcPr>
            <w:tcW w:w="9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B0" w:rsidRPr="00A60436" w:rsidRDefault="00FC37B0" w:rsidP="00FC37B0">
            <w:pPr>
              <w:snapToGrid w:val="0"/>
              <w:spacing w:after="0" w:line="240" w:lineRule="exact"/>
              <w:jc w:val="both"/>
              <w:rPr>
                <w:rFonts w:ascii="Arial" w:hAnsi="Arial" w:cs="Arial"/>
                <w:lang w:eastAsia="ar-SA"/>
              </w:rPr>
            </w:pPr>
            <w:r w:rsidRPr="00A60436">
              <w:rPr>
                <w:rFonts w:ascii="Arial" w:hAnsi="Arial" w:cs="Arial"/>
                <w:lang w:eastAsia="ar-SA"/>
              </w:rPr>
              <w:t>NIP</w:t>
            </w:r>
          </w:p>
        </w:tc>
      </w:tr>
      <w:tr w:rsidR="00FC37B0" w:rsidRPr="00601970" w:rsidTr="00FC37B0">
        <w:tc>
          <w:tcPr>
            <w:tcW w:w="9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B0" w:rsidRPr="00A60436" w:rsidRDefault="00FC37B0" w:rsidP="00FC37B0">
            <w:pPr>
              <w:snapToGrid w:val="0"/>
              <w:spacing w:after="0" w:line="240" w:lineRule="exact"/>
              <w:jc w:val="both"/>
              <w:rPr>
                <w:rFonts w:ascii="Arial" w:hAnsi="Arial" w:cs="Arial"/>
                <w:lang w:eastAsia="ar-SA"/>
              </w:rPr>
            </w:pPr>
            <w:r w:rsidRPr="00A60436">
              <w:rPr>
                <w:rFonts w:ascii="Arial" w:hAnsi="Arial" w:cs="Arial"/>
                <w:lang w:eastAsia="ar-SA"/>
              </w:rPr>
              <w:t>REGON:</w:t>
            </w:r>
          </w:p>
        </w:tc>
      </w:tr>
      <w:tr w:rsidR="00FC37B0" w:rsidRPr="00601970" w:rsidTr="00FC37B0">
        <w:tc>
          <w:tcPr>
            <w:tcW w:w="9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B0" w:rsidRPr="00A60436" w:rsidRDefault="00FC37B0" w:rsidP="00FC37B0">
            <w:pPr>
              <w:snapToGrid w:val="0"/>
              <w:spacing w:after="0" w:line="240" w:lineRule="exact"/>
              <w:jc w:val="both"/>
              <w:rPr>
                <w:rFonts w:ascii="Arial" w:hAnsi="Arial" w:cs="Arial"/>
                <w:lang w:eastAsia="ar-SA"/>
              </w:rPr>
            </w:pPr>
            <w:r w:rsidRPr="00A60436">
              <w:rPr>
                <w:rFonts w:ascii="Arial" w:hAnsi="Arial" w:cs="Arial"/>
                <w:lang w:eastAsia="ar-SA"/>
              </w:rPr>
              <w:t>Nr konta bankowego</w:t>
            </w:r>
          </w:p>
        </w:tc>
      </w:tr>
      <w:tr w:rsidR="00FC37B0" w:rsidRPr="00601970" w:rsidTr="00FC37B0">
        <w:tc>
          <w:tcPr>
            <w:tcW w:w="9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B0" w:rsidRPr="00A60436" w:rsidRDefault="00FC37B0" w:rsidP="00FC37B0">
            <w:pPr>
              <w:snapToGrid w:val="0"/>
              <w:spacing w:after="0" w:line="240" w:lineRule="exact"/>
              <w:jc w:val="both"/>
              <w:rPr>
                <w:rFonts w:ascii="Arial" w:hAnsi="Arial" w:cs="Arial"/>
                <w:lang w:eastAsia="ar-SA"/>
              </w:rPr>
            </w:pPr>
            <w:r w:rsidRPr="00A60436">
              <w:rPr>
                <w:rFonts w:ascii="Arial" w:hAnsi="Arial" w:cs="Arial"/>
                <w:lang w:eastAsia="ar-SA"/>
              </w:rPr>
              <w:t>TEL</w:t>
            </w:r>
          </w:p>
        </w:tc>
      </w:tr>
      <w:tr w:rsidR="00FC37B0" w:rsidRPr="00601970" w:rsidTr="00FC37B0">
        <w:tc>
          <w:tcPr>
            <w:tcW w:w="9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B0" w:rsidRPr="00A60436" w:rsidRDefault="00FC37B0" w:rsidP="00FC37B0">
            <w:pPr>
              <w:snapToGrid w:val="0"/>
              <w:spacing w:after="0" w:line="240" w:lineRule="exact"/>
              <w:jc w:val="both"/>
              <w:rPr>
                <w:rFonts w:ascii="Arial" w:hAnsi="Arial" w:cs="Arial"/>
                <w:lang w:eastAsia="ar-SA"/>
              </w:rPr>
            </w:pPr>
            <w:r w:rsidRPr="00A60436">
              <w:rPr>
                <w:rFonts w:ascii="Arial" w:hAnsi="Arial" w:cs="Arial"/>
                <w:lang w:eastAsia="ar-SA"/>
              </w:rPr>
              <w:t>Faks:</w:t>
            </w:r>
          </w:p>
        </w:tc>
      </w:tr>
      <w:tr w:rsidR="00FC37B0" w:rsidRPr="00601970" w:rsidTr="00FC37B0">
        <w:tc>
          <w:tcPr>
            <w:tcW w:w="9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B0" w:rsidRPr="00A60436" w:rsidRDefault="00FC37B0" w:rsidP="00FC37B0">
            <w:pPr>
              <w:snapToGrid w:val="0"/>
              <w:spacing w:after="0" w:line="240" w:lineRule="exact"/>
              <w:jc w:val="both"/>
              <w:rPr>
                <w:rFonts w:ascii="Arial" w:hAnsi="Arial" w:cs="Arial"/>
                <w:lang w:eastAsia="ar-SA"/>
              </w:rPr>
            </w:pPr>
            <w:r w:rsidRPr="00A60436">
              <w:rPr>
                <w:rFonts w:ascii="Arial" w:hAnsi="Arial" w:cs="Arial"/>
                <w:lang w:eastAsia="ar-SA"/>
              </w:rPr>
              <w:t>E-mail</w:t>
            </w:r>
          </w:p>
        </w:tc>
      </w:tr>
    </w:tbl>
    <w:p w:rsidR="00FC37B0" w:rsidRPr="00A60436" w:rsidRDefault="00FC37B0" w:rsidP="00FC37B0">
      <w:pPr>
        <w:spacing w:after="0" w:line="240" w:lineRule="exact"/>
        <w:rPr>
          <w:rFonts w:ascii="Arial" w:hAnsi="Arial" w:cs="Arial"/>
          <w:color w:val="000000"/>
          <w:lang w:eastAsia="ar-SA"/>
        </w:rPr>
      </w:pPr>
    </w:p>
    <w:p w:rsidR="00FC37B0" w:rsidRPr="00A60436" w:rsidRDefault="00FC37B0" w:rsidP="00FC37B0">
      <w:pPr>
        <w:spacing w:after="0" w:line="240" w:lineRule="exact"/>
        <w:ind w:left="3540" w:hanging="3540"/>
        <w:rPr>
          <w:rFonts w:ascii="Arial" w:hAnsi="Arial" w:cs="Arial"/>
          <w:b/>
          <w:bCs/>
        </w:rPr>
      </w:pPr>
      <w:r w:rsidRPr="00A60436">
        <w:rPr>
          <w:rFonts w:ascii="Arial" w:hAnsi="Arial" w:cs="Arial"/>
          <w:color w:val="000000"/>
          <w:lang w:eastAsia="ar-SA"/>
        </w:rPr>
        <w:t>Zamawiający:</w:t>
      </w:r>
      <w:r w:rsidRPr="00A60436">
        <w:rPr>
          <w:rFonts w:ascii="Arial" w:hAnsi="Arial" w:cs="Arial"/>
          <w:color w:val="000000"/>
          <w:lang w:eastAsia="ar-SA"/>
        </w:rPr>
        <w:tab/>
      </w:r>
      <w:r w:rsidRPr="00A60436">
        <w:rPr>
          <w:rFonts w:ascii="Arial" w:hAnsi="Arial" w:cs="Arial"/>
          <w:color w:val="000000"/>
          <w:lang w:eastAsia="ar-SA"/>
        </w:rPr>
        <w:tab/>
      </w:r>
      <w:r w:rsidRPr="00A60436">
        <w:rPr>
          <w:rFonts w:ascii="Arial" w:hAnsi="Arial" w:cs="Arial"/>
          <w:b/>
          <w:bCs/>
        </w:rPr>
        <w:t xml:space="preserve">Centrum Kultury Fizycznej w Brzezinach, </w:t>
      </w:r>
    </w:p>
    <w:p w:rsidR="00FC37B0" w:rsidRPr="00A60436" w:rsidRDefault="00FC37B0" w:rsidP="00FC37B0">
      <w:pPr>
        <w:spacing w:after="0" w:line="240" w:lineRule="exact"/>
        <w:ind w:left="3540" w:firstLine="708"/>
        <w:rPr>
          <w:rFonts w:ascii="Arial" w:hAnsi="Arial" w:cs="Arial"/>
          <w:b/>
          <w:bCs/>
        </w:rPr>
      </w:pPr>
      <w:r w:rsidRPr="00A60436">
        <w:rPr>
          <w:rFonts w:ascii="Arial" w:hAnsi="Arial" w:cs="Arial"/>
          <w:b/>
          <w:bCs/>
        </w:rPr>
        <w:t>95-060 Brzeziny, ul. Kulczyńskiego 9</w:t>
      </w:r>
    </w:p>
    <w:p w:rsidR="00FC37B0" w:rsidRPr="00A60436" w:rsidRDefault="00FC37B0" w:rsidP="00FC37B0">
      <w:pPr>
        <w:spacing w:after="0" w:line="240" w:lineRule="exact"/>
        <w:ind w:left="3540" w:firstLine="708"/>
        <w:rPr>
          <w:rFonts w:ascii="Arial" w:hAnsi="Arial" w:cs="Arial"/>
          <w:b/>
          <w:bCs/>
        </w:rPr>
      </w:pPr>
    </w:p>
    <w:p w:rsidR="00FC37B0" w:rsidRPr="00A60436" w:rsidRDefault="00FC37B0" w:rsidP="00FC37B0">
      <w:pPr>
        <w:spacing w:after="0" w:line="240" w:lineRule="exact"/>
        <w:ind w:left="3540" w:firstLine="708"/>
        <w:rPr>
          <w:rFonts w:ascii="Arial" w:hAnsi="Arial" w:cs="Arial"/>
          <w:color w:val="000000"/>
          <w:lang w:eastAsia="ar-SA"/>
        </w:rPr>
      </w:pPr>
    </w:p>
    <w:p w:rsidR="00FC37B0" w:rsidRDefault="00FC37B0" w:rsidP="00FC37B0">
      <w:pPr>
        <w:spacing w:after="0" w:line="240" w:lineRule="exact"/>
        <w:ind w:firstLine="708"/>
        <w:rPr>
          <w:rFonts w:ascii="Arial" w:hAnsi="Arial" w:cs="Arial"/>
          <w:lang w:eastAsia="ar-SA"/>
        </w:rPr>
      </w:pPr>
      <w:r w:rsidRPr="00A60436">
        <w:rPr>
          <w:rFonts w:ascii="Arial" w:hAnsi="Arial" w:cs="Arial"/>
          <w:lang w:eastAsia="ar-SA"/>
        </w:rPr>
        <w:t>W związku z postępowaniem o udzielenie zamówienia publicznego prowadzonym w trybie przetargu nieograniczonego na:</w:t>
      </w:r>
    </w:p>
    <w:p w:rsidR="00FC37B0" w:rsidRDefault="00FC37B0" w:rsidP="00FC37B0">
      <w:pPr>
        <w:spacing w:after="0" w:line="240" w:lineRule="exact"/>
        <w:ind w:firstLine="708"/>
        <w:rPr>
          <w:rFonts w:ascii="Arial" w:hAnsi="Arial" w:cs="Arial"/>
          <w:lang w:eastAsia="ar-SA"/>
        </w:rPr>
      </w:pPr>
    </w:p>
    <w:p w:rsidR="00FC37B0" w:rsidRDefault="00FC37B0" w:rsidP="00FC37B0">
      <w:pPr>
        <w:spacing w:after="0" w:line="240" w:lineRule="exact"/>
        <w:ind w:firstLine="708"/>
        <w:rPr>
          <w:rFonts w:ascii="Arial" w:hAnsi="Arial" w:cs="Arial"/>
          <w:lang w:eastAsia="ar-SA"/>
        </w:rPr>
      </w:pPr>
    </w:p>
    <w:p w:rsidR="00FC37B0" w:rsidRPr="005917CE" w:rsidRDefault="00FC37B0" w:rsidP="00FC37B0">
      <w:pPr>
        <w:spacing w:after="0" w:line="240" w:lineRule="atLeast"/>
        <w:jc w:val="center"/>
        <w:rPr>
          <w:rFonts w:ascii="Arial" w:hAnsi="Arial" w:cs="Arial"/>
          <w:b/>
          <w:bCs/>
        </w:rPr>
      </w:pPr>
      <w:r w:rsidRPr="005917CE">
        <w:rPr>
          <w:rFonts w:ascii="Arial" w:hAnsi="Arial" w:cs="Arial"/>
          <w:b/>
          <w:bCs/>
        </w:rPr>
        <w:t>WYKONYWANIE USŁUGI INSTRUKTORSKIEJ PROWADZENIA ZAJĘĆ RUCHOWYCH W WODZIE  Z KLIENTAMI GRUPOWYMI I INDYWIDUALNYMI W OBIEKCIE KRYTEJ PŁYWALNI PRZY UL. KULCZYŃSKIEGO 9</w:t>
      </w:r>
    </w:p>
    <w:p w:rsidR="00FC37B0" w:rsidRPr="00A60436" w:rsidRDefault="00FC37B0" w:rsidP="00FC37B0">
      <w:pPr>
        <w:spacing w:after="0" w:line="240" w:lineRule="atLeast"/>
        <w:rPr>
          <w:rFonts w:ascii="Arial" w:hAnsi="Arial" w:cs="Arial"/>
          <w:b/>
          <w:bCs/>
        </w:rPr>
      </w:pPr>
    </w:p>
    <w:p w:rsidR="00FC37B0" w:rsidRDefault="00FC37B0" w:rsidP="00FC37B0">
      <w:pPr>
        <w:rPr>
          <w:rFonts w:ascii="Arial" w:hAnsi="Arial" w:cs="Arial"/>
          <w:b/>
          <w:bCs/>
        </w:rPr>
      </w:pPr>
    </w:p>
    <w:p w:rsidR="00FC37B0" w:rsidRPr="008B1A3B" w:rsidRDefault="00FC37B0" w:rsidP="00FC37B0">
      <w:pPr>
        <w:spacing w:after="0" w:line="240" w:lineRule="exact"/>
        <w:rPr>
          <w:rFonts w:ascii="Arial" w:hAnsi="Arial" w:cs="Arial"/>
          <w:sz w:val="24"/>
          <w:szCs w:val="24"/>
          <w:lang w:eastAsia="pl-PL"/>
        </w:rPr>
      </w:pPr>
      <w:r w:rsidRPr="008B1A3B">
        <w:rPr>
          <w:rFonts w:ascii="Arial" w:hAnsi="Arial" w:cs="Arial"/>
          <w:sz w:val="24"/>
          <w:szCs w:val="24"/>
        </w:rPr>
        <w:t xml:space="preserve">1. </w:t>
      </w:r>
      <w:r w:rsidRPr="008B1A3B">
        <w:rPr>
          <w:rFonts w:ascii="Arial" w:hAnsi="Arial" w:cs="Arial"/>
          <w:sz w:val="24"/>
          <w:szCs w:val="24"/>
          <w:u w:val="single"/>
        </w:rPr>
        <w:t>Oferuję – Oferujemy*</w:t>
      </w:r>
      <w:r w:rsidRPr="008B1A3B">
        <w:rPr>
          <w:rFonts w:ascii="Arial" w:hAnsi="Arial" w:cs="Arial"/>
          <w:color w:val="000000"/>
          <w:sz w:val="24"/>
          <w:szCs w:val="24"/>
          <w:u w:val="single"/>
        </w:rPr>
        <w:t xml:space="preserve"> wykonanie zamówienia, zgodnie z wszystkimi wymogami zawartymi w specyfikacji istotnych warunków zamówienia przedmiotowego postępowania .</w:t>
      </w:r>
    </w:p>
    <w:p w:rsidR="00FC37B0" w:rsidRPr="008B1A3B" w:rsidRDefault="00FC37B0" w:rsidP="00FC37B0">
      <w:pPr>
        <w:spacing w:after="0" w:line="240" w:lineRule="exact"/>
        <w:rPr>
          <w:rFonts w:ascii="Arial" w:hAnsi="Arial" w:cs="Arial"/>
          <w:sz w:val="24"/>
          <w:szCs w:val="24"/>
          <w:lang w:eastAsia="pl-PL"/>
        </w:rPr>
      </w:pPr>
    </w:p>
    <w:p w:rsidR="00FC37B0" w:rsidRPr="008B1A3B" w:rsidRDefault="00FC37B0" w:rsidP="00FC37B0">
      <w:pPr>
        <w:spacing w:after="0" w:line="240" w:lineRule="exact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8B1A3B">
        <w:rPr>
          <w:rFonts w:ascii="Arial" w:hAnsi="Arial" w:cs="Arial"/>
          <w:b/>
          <w:bCs/>
          <w:sz w:val="24"/>
          <w:szCs w:val="24"/>
          <w:lang w:eastAsia="pl-PL"/>
        </w:rPr>
        <w:t>Wartość całego zamów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ienia nie przekroczy maksymalnej</w:t>
      </w:r>
      <w:r w:rsidRPr="008B1A3B">
        <w:rPr>
          <w:rFonts w:ascii="Arial" w:hAnsi="Arial" w:cs="Arial"/>
          <w:b/>
          <w:bCs/>
          <w:sz w:val="24"/>
          <w:szCs w:val="24"/>
          <w:lang w:eastAsia="pl-PL"/>
        </w:rPr>
        <w:t xml:space="preserve"> kwoty całkowitej, którą Wykonawca ustala na:</w:t>
      </w:r>
    </w:p>
    <w:p w:rsidR="00FC37B0" w:rsidRPr="00C47D01" w:rsidRDefault="00FC37B0" w:rsidP="00FC37B0">
      <w:pPr>
        <w:autoSpaceDE w:val="0"/>
        <w:jc w:val="both"/>
        <w:rPr>
          <w:rFonts w:ascii="Arial" w:hAnsi="Arial" w:cs="Arial"/>
          <w:b/>
          <w:bCs/>
          <w:color w:val="000000"/>
        </w:rPr>
      </w:pPr>
    </w:p>
    <w:p w:rsidR="00FC37B0" w:rsidRPr="00246C5D" w:rsidRDefault="00FC37B0" w:rsidP="00FC37B0">
      <w:pPr>
        <w:pStyle w:val="Bezodstpw"/>
        <w:rPr>
          <w:rFonts w:ascii="Arial" w:hAnsi="Arial" w:cs="Arial"/>
          <w:b/>
        </w:rPr>
      </w:pPr>
      <w:r w:rsidRPr="00E223EB">
        <w:t>-</w:t>
      </w:r>
      <w:r w:rsidRPr="00246C5D">
        <w:rPr>
          <w:b/>
        </w:rPr>
        <w:t xml:space="preserve"> </w:t>
      </w:r>
      <w:r w:rsidRPr="00246C5D">
        <w:rPr>
          <w:rFonts w:ascii="Arial" w:hAnsi="Arial" w:cs="Arial"/>
          <w:b/>
        </w:rPr>
        <w:t>netto: …………………………. zł</w:t>
      </w:r>
    </w:p>
    <w:p w:rsidR="00FC37B0" w:rsidRPr="00246C5D" w:rsidRDefault="00FC37B0" w:rsidP="00FC37B0">
      <w:pPr>
        <w:pStyle w:val="Bezodstpw"/>
        <w:rPr>
          <w:rFonts w:ascii="Arial" w:hAnsi="Arial" w:cs="Arial"/>
          <w:b/>
        </w:rPr>
      </w:pPr>
      <w:r w:rsidRPr="00246C5D">
        <w:rPr>
          <w:rFonts w:ascii="Arial" w:hAnsi="Arial" w:cs="Arial"/>
          <w:b/>
        </w:rPr>
        <w:t>- podatek VAT : ..………………..zł</w:t>
      </w:r>
    </w:p>
    <w:p w:rsidR="00FC37B0" w:rsidRPr="00246C5D" w:rsidRDefault="00FC37B0" w:rsidP="00FC37B0">
      <w:pPr>
        <w:pStyle w:val="Bezodstpw"/>
        <w:rPr>
          <w:rFonts w:ascii="Arial" w:hAnsi="Arial" w:cs="Arial"/>
          <w:b/>
        </w:rPr>
      </w:pPr>
      <w:r w:rsidRPr="00246C5D">
        <w:rPr>
          <w:rFonts w:ascii="Arial" w:hAnsi="Arial" w:cs="Arial"/>
          <w:b/>
        </w:rPr>
        <w:t>- brutto: ……………… zł</w:t>
      </w:r>
    </w:p>
    <w:p w:rsidR="00FC37B0" w:rsidRPr="00246C5D" w:rsidRDefault="00FC37B0" w:rsidP="00FC37B0">
      <w:pPr>
        <w:pStyle w:val="Bezodstpw"/>
        <w:rPr>
          <w:rFonts w:ascii="Arial" w:hAnsi="Arial" w:cs="Arial"/>
          <w:b/>
        </w:rPr>
      </w:pPr>
      <w:r w:rsidRPr="00246C5D">
        <w:rPr>
          <w:rFonts w:ascii="Arial" w:hAnsi="Arial" w:cs="Arial"/>
          <w:b/>
        </w:rPr>
        <w:t>słownie: ……………………………………………………………</w:t>
      </w:r>
      <w:r>
        <w:rPr>
          <w:rFonts w:ascii="Arial" w:hAnsi="Arial" w:cs="Arial"/>
          <w:b/>
        </w:rPr>
        <w:t>brutto</w:t>
      </w:r>
    </w:p>
    <w:p w:rsidR="00FC37B0" w:rsidRPr="00C47D01" w:rsidRDefault="00FC37B0" w:rsidP="00FC37B0">
      <w:pPr>
        <w:spacing w:after="0" w:line="240" w:lineRule="auto"/>
        <w:jc w:val="both"/>
        <w:rPr>
          <w:rFonts w:ascii="Arial" w:hAnsi="Arial" w:cs="Arial"/>
          <w:color w:val="0070C0"/>
        </w:rPr>
      </w:pPr>
    </w:p>
    <w:p w:rsidR="00FC37B0" w:rsidRPr="00246C5D" w:rsidRDefault="00FC37B0" w:rsidP="00FC37B0">
      <w:pPr>
        <w:rPr>
          <w:rFonts w:ascii="Arial" w:hAnsi="Arial" w:cs="Arial"/>
          <w:lang w:eastAsia="pl-PL"/>
        </w:rPr>
      </w:pPr>
      <w:r w:rsidRPr="00246C5D">
        <w:rPr>
          <w:rFonts w:ascii="Arial" w:hAnsi="Arial" w:cs="Arial"/>
          <w:lang w:eastAsia="pl-PL"/>
        </w:rPr>
        <w:t xml:space="preserve">      w tym :</w:t>
      </w:r>
    </w:p>
    <w:p w:rsidR="00FC37B0" w:rsidRPr="00246C5D" w:rsidRDefault="00FC37B0" w:rsidP="00FC37B0">
      <w:pPr>
        <w:rPr>
          <w:rFonts w:ascii="Arial" w:hAnsi="Arial" w:cs="Arial"/>
          <w:b/>
          <w:bCs/>
        </w:rPr>
      </w:pPr>
      <w:r w:rsidRPr="00246C5D">
        <w:rPr>
          <w:rFonts w:ascii="Arial" w:hAnsi="Arial" w:cs="Arial"/>
        </w:rPr>
        <w:t>1)   za przeprowadzoną jednostkę instruktorską trwających 45 min.</w:t>
      </w:r>
      <w:r>
        <w:rPr>
          <w:rFonts w:ascii="Arial" w:hAnsi="Arial" w:cs="Arial"/>
        </w:rPr>
        <w:t xml:space="preserve"> </w:t>
      </w:r>
      <w:r w:rsidRPr="00246C5D">
        <w:rPr>
          <w:rFonts w:ascii="Arial" w:hAnsi="Arial" w:cs="Arial"/>
        </w:rPr>
        <w:t xml:space="preserve">w zakresie </w:t>
      </w:r>
      <w:r w:rsidRPr="00246C5D">
        <w:rPr>
          <w:rFonts w:ascii="Arial" w:hAnsi="Arial" w:cs="Arial"/>
          <w:b/>
          <w:bCs/>
        </w:rPr>
        <w:t xml:space="preserve">nauki i doskonalenia pływania </w:t>
      </w:r>
      <w:r w:rsidRPr="00246C5D">
        <w:rPr>
          <w:rFonts w:ascii="Arial" w:hAnsi="Arial" w:cs="Arial"/>
        </w:rPr>
        <w:t>z klientami grupowymi i indywidualnymi</w:t>
      </w:r>
      <w:r>
        <w:rPr>
          <w:rFonts w:ascii="Arial" w:hAnsi="Arial" w:cs="Arial"/>
        </w:rPr>
        <w:t xml:space="preserve"> </w:t>
      </w:r>
      <w:r w:rsidRPr="00246C5D">
        <w:rPr>
          <w:rFonts w:ascii="Arial" w:hAnsi="Arial" w:cs="Arial"/>
          <w:lang w:eastAsia="pl-PL"/>
        </w:rPr>
        <w:t xml:space="preserve">Wykonawca ustala kwotę: </w:t>
      </w:r>
    </w:p>
    <w:p w:rsidR="00FC37B0" w:rsidRPr="00311369" w:rsidRDefault="00FC37B0" w:rsidP="00FC37B0">
      <w:pPr>
        <w:pStyle w:val="Bezodstpw"/>
        <w:rPr>
          <w:rFonts w:ascii="Arial" w:hAnsi="Arial" w:cs="Arial"/>
          <w:sz w:val="22"/>
          <w:szCs w:val="22"/>
        </w:rPr>
      </w:pPr>
      <w:r w:rsidRPr="00311369">
        <w:rPr>
          <w:sz w:val="22"/>
          <w:szCs w:val="22"/>
        </w:rPr>
        <w:t xml:space="preserve">- </w:t>
      </w:r>
      <w:r w:rsidRPr="00311369">
        <w:rPr>
          <w:rFonts w:ascii="Arial" w:hAnsi="Arial" w:cs="Arial"/>
          <w:sz w:val="22"/>
          <w:szCs w:val="22"/>
        </w:rPr>
        <w:t>netto za 1 jednostkę : …………………………. zł</w:t>
      </w:r>
    </w:p>
    <w:p w:rsidR="00FC37B0" w:rsidRPr="00311369" w:rsidRDefault="00FC37B0" w:rsidP="00FC37B0">
      <w:pPr>
        <w:pStyle w:val="Bezodstpw"/>
        <w:rPr>
          <w:rFonts w:ascii="Arial" w:hAnsi="Arial" w:cs="Arial"/>
          <w:sz w:val="22"/>
          <w:szCs w:val="22"/>
        </w:rPr>
      </w:pPr>
      <w:r w:rsidRPr="00311369">
        <w:rPr>
          <w:rFonts w:ascii="Arial" w:hAnsi="Arial" w:cs="Arial"/>
          <w:sz w:val="22"/>
          <w:szCs w:val="22"/>
        </w:rPr>
        <w:t>- podatek VAT : ..………………..zł</w:t>
      </w:r>
    </w:p>
    <w:p w:rsidR="00FC37B0" w:rsidRPr="00311369" w:rsidRDefault="00FC37B0" w:rsidP="00FC37B0">
      <w:pPr>
        <w:pStyle w:val="Bezodstpw"/>
        <w:rPr>
          <w:rFonts w:ascii="Arial" w:hAnsi="Arial" w:cs="Arial"/>
          <w:sz w:val="22"/>
          <w:szCs w:val="22"/>
        </w:rPr>
      </w:pPr>
      <w:r w:rsidRPr="00311369">
        <w:rPr>
          <w:rFonts w:ascii="Arial" w:hAnsi="Arial" w:cs="Arial"/>
          <w:sz w:val="22"/>
          <w:szCs w:val="22"/>
        </w:rPr>
        <w:t>- brutto za 1 jednostkę : ……………… zł</w:t>
      </w:r>
    </w:p>
    <w:p w:rsidR="00FC37B0" w:rsidRDefault="00FC37B0" w:rsidP="00FC37B0">
      <w:pPr>
        <w:tabs>
          <w:tab w:val="left" w:pos="5760"/>
        </w:tabs>
        <w:suppressAutoHyphens/>
        <w:spacing w:after="0" w:line="360" w:lineRule="auto"/>
        <w:rPr>
          <w:rFonts w:ascii="Arial" w:hAnsi="Arial" w:cs="Arial"/>
        </w:rPr>
      </w:pPr>
      <w:r w:rsidRPr="00311369">
        <w:rPr>
          <w:rFonts w:ascii="Arial" w:hAnsi="Arial" w:cs="Arial"/>
        </w:rPr>
        <w:lastRenderedPageBreak/>
        <w:t>słownie: ……………………………………………………………</w:t>
      </w:r>
      <w:r>
        <w:rPr>
          <w:rFonts w:ascii="Arial" w:hAnsi="Arial" w:cs="Arial"/>
        </w:rPr>
        <w:t>brutto</w:t>
      </w:r>
    </w:p>
    <w:p w:rsidR="00FC37B0" w:rsidRDefault="00FC37B0" w:rsidP="00FC37B0">
      <w:pPr>
        <w:tabs>
          <w:tab w:val="left" w:pos="5760"/>
        </w:tabs>
        <w:suppressAutoHyphens/>
        <w:spacing w:after="0" w:line="360" w:lineRule="auto"/>
        <w:rPr>
          <w:rFonts w:ascii="Arial" w:hAnsi="Arial" w:cs="Arial"/>
        </w:rPr>
      </w:pPr>
    </w:p>
    <w:p w:rsidR="00FC37B0" w:rsidRDefault="00FC37B0" w:rsidP="00FC37B0">
      <w:pPr>
        <w:tabs>
          <w:tab w:val="left" w:pos="5760"/>
        </w:tabs>
        <w:suppressAutoHyphen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2)  </w:t>
      </w:r>
      <w:r w:rsidRPr="00494CF8">
        <w:rPr>
          <w:rFonts w:ascii="Arial" w:hAnsi="Arial" w:cs="Arial"/>
        </w:rPr>
        <w:t>za przeprowadzoną jednostkę instruktorską trwających 45 min.</w:t>
      </w:r>
      <w:r>
        <w:rPr>
          <w:rFonts w:ascii="Arial" w:hAnsi="Arial" w:cs="Arial"/>
        </w:rPr>
        <w:t xml:space="preserve"> w zakresie </w:t>
      </w:r>
      <w:r w:rsidRPr="00FA1CB0">
        <w:rPr>
          <w:rFonts w:ascii="Arial" w:hAnsi="Arial" w:cs="Arial"/>
          <w:b/>
        </w:rPr>
        <w:t>nauki i doskonalenia pływania z grupami zorganizowanymi z prowadzeniem przez instruktorów dokumentacji</w:t>
      </w:r>
      <w:r>
        <w:rPr>
          <w:rFonts w:ascii="Arial" w:hAnsi="Arial" w:cs="Arial"/>
          <w:b/>
        </w:rPr>
        <w:t xml:space="preserve"> </w:t>
      </w:r>
      <w:r w:rsidRPr="00FA1CB0">
        <w:rPr>
          <w:rFonts w:ascii="Arial" w:hAnsi="Arial" w:cs="Arial"/>
        </w:rPr>
        <w:t>Wykonawca ustala kwotę</w:t>
      </w:r>
      <w:r>
        <w:rPr>
          <w:rFonts w:ascii="Arial" w:hAnsi="Arial" w:cs="Arial"/>
        </w:rPr>
        <w:t>:</w:t>
      </w:r>
    </w:p>
    <w:p w:rsidR="00FC37B0" w:rsidRDefault="00FC37B0" w:rsidP="00FC37B0">
      <w:pPr>
        <w:tabs>
          <w:tab w:val="left" w:pos="5760"/>
        </w:tabs>
        <w:suppressAutoHyphens/>
        <w:spacing w:after="0" w:line="360" w:lineRule="auto"/>
        <w:rPr>
          <w:rFonts w:ascii="Arial" w:hAnsi="Arial" w:cs="Arial"/>
        </w:rPr>
      </w:pPr>
    </w:p>
    <w:p w:rsidR="00FC37B0" w:rsidRPr="009A6747" w:rsidRDefault="00FC37B0" w:rsidP="00FC37B0">
      <w:pPr>
        <w:pStyle w:val="Bezodstpw"/>
        <w:rPr>
          <w:rFonts w:ascii="Arial" w:hAnsi="Arial" w:cs="Arial"/>
        </w:rPr>
      </w:pPr>
      <w:r w:rsidRPr="009A6747">
        <w:t xml:space="preserve">- </w:t>
      </w:r>
      <w:r w:rsidRPr="009A6747">
        <w:rPr>
          <w:rFonts w:ascii="Arial" w:hAnsi="Arial" w:cs="Arial"/>
        </w:rPr>
        <w:t>netto</w:t>
      </w:r>
      <w:r>
        <w:rPr>
          <w:rFonts w:ascii="Arial" w:hAnsi="Arial" w:cs="Arial"/>
        </w:rPr>
        <w:t xml:space="preserve"> za 1 jednostkę</w:t>
      </w:r>
      <w:r w:rsidRPr="009A6747">
        <w:rPr>
          <w:rFonts w:ascii="Arial" w:hAnsi="Arial" w:cs="Arial"/>
        </w:rPr>
        <w:t>: …………………………. zł</w:t>
      </w:r>
    </w:p>
    <w:p w:rsidR="00FC37B0" w:rsidRPr="009A6747" w:rsidRDefault="00FC37B0" w:rsidP="00FC37B0">
      <w:pPr>
        <w:pStyle w:val="Bezodstpw"/>
        <w:rPr>
          <w:rFonts w:ascii="Arial" w:hAnsi="Arial" w:cs="Arial"/>
        </w:rPr>
      </w:pPr>
      <w:r w:rsidRPr="009A6747">
        <w:rPr>
          <w:rFonts w:ascii="Arial" w:hAnsi="Arial" w:cs="Arial"/>
        </w:rPr>
        <w:t>- podatek VAT : ..………………..zł</w:t>
      </w:r>
    </w:p>
    <w:p w:rsidR="00FC37B0" w:rsidRPr="009A6747" w:rsidRDefault="00FC37B0" w:rsidP="00FC37B0">
      <w:pPr>
        <w:pStyle w:val="Bezodstpw"/>
        <w:rPr>
          <w:rFonts w:ascii="Arial" w:hAnsi="Arial" w:cs="Arial"/>
        </w:rPr>
      </w:pPr>
      <w:r w:rsidRPr="009A6747">
        <w:rPr>
          <w:rFonts w:ascii="Arial" w:hAnsi="Arial" w:cs="Arial"/>
        </w:rPr>
        <w:t>- brutto</w:t>
      </w:r>
      <w:r>
        <w:rPr>
          <w:rFonts w:ascii="Arial" w:hAnsi="Arial" w:cs="Arial"/>
        </w:rPr>
        <w:t xml:space="preserve"> za 1 jednostkę </w:t>
      </w:r>
      <w:r w:rsidRPr="009A6747">
        <w:rPr>
          <w:rFonts w:ascii="Arial" w:hAnsi="Arial" w:cs="Arial"/>
        </w:rPr>
        <w:t>: ……………… zł</w:t>
      </w:r>
    </w:p>
    <w:p w:rsidR="00FC37B0" w:rsidRDefault="00FC37B0" w:rsidP="00FC37B0">
      <w:pPr>
        <w:tabs>
          <w:tab w:val="left" w:pos="5760"/>
        </w:tabs>
        <w:suppressAutoHyphens/>
        <w:spacing w:after="0" w:line="360" w:lineRule="auto"/>
        <w:rPr>
          <w:rFonts w:ascii="Arial" w:hAnsi="Arial" w:cs="Arial"/>
        </w:rPr>
      </w:pPr>
      <w:r w:rsidRPr="009A6747">
        <w:rPr>
          <w:rFonts w:ascii="Arial" w:hAnsi="Arial" w:cs="Arial"/>
        </w:rPr>
        <w:t>słownie: ……………………………………………………………</w:t>
      </w:r>
      <w:r>
        <w:rPr>
          <w:rFonts w:ascii="Arial" w:hAnsi="Arial" w:cs="Arial"/>
        </w:rPr>
        <w:t>brutto</w:t>
      </w:r>
    </w:p>
    <w:p w:rsidR="00FC37B0" w:rsidRPr="00311369" w:rsidRDefault="00FC37B0" w:rsidP="00FC37B0">
      <w:pPr>
        <w:tabs>
          <w:tab w:val="left" w:pos="5760"/>
        </w:tabs>
        <w:suppressAutoHyphens/>
        <w:spacing w:after="0" w:line="360" w:lineRule="auto"/>
        <w:rPr>
          <w:rFonts w:ascii="Arial" w:hAnsi="Arial" w:cs="Arial"/>
        </w:rPr>
      </w:pPr>
    </w:p>
    <w:p w:rsidR="00FC37B0" w:rsidRPr="00311369" w:rsidRDefault="00FC37B0" w:rsidP="00FC37B0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11369">
        <w:rPr>
          <w:rFonts w:ascii="Arial" w:hAnsi="Arial" w:cs="Arial"/>
        </w:rPr>
        <w:t xml:space="preserve">)   za przeprowadzoną jednostkę instruktorską trwających 30 min. w zakresie </w:t>
      </w:r>
      <w:r w:rsidRPr="00311369">
        <w:rPr>
          <w:rFonts w:ascii="Arial" w:hAnsi="Arial" w:cs="Arial"/>
          <w:b/>
          <w:bCs/>
        </w:rPr>
        <w:t>zajęć   ruchowych w wodzie z niemowlętami i dziećmi do 5 roku życia</w:t>
      </w:r>
      <w:r>
        <w:rPr>
          <w:rFonts w:ascii="Arial" w:hAnsi="Arial" w:cs="Arial"/>
          <w:b/>
          <w:bCs/>
        </w:rPr>
        <w:t xml:space="preserve"> </w:t>
      </w:r>
      <w:r w:rsidRPr="0013763C">
        <w:rPr>
          <w:rFonts w:ascii="Arial" w:hAnsi="Arial" w:cs="Arial"/>
          <w:bCs/>
        </w:rPr>
        <w:t>w grupach zorganizowanych oraz indywidual</w:t>
      </w:r>
      <w:r>
        <w:rPr>
          <w:rFonts w:ascii="Arial" w:hAnsi="Arial" w:cs="Arial"/>
          <w:bCs/>
        </w:rPr>
        <w:t xml:space="preserve">nie uzgadnianych z instruktorem </w:t>
      </w:r>
      <w:r w:rsidRPr="00311369">
        <w:rPr>
          <w:rFonts w:ascii="Arial" w:hAnsi="Arial" w:cs="Arial"/>
          <w:lang w:eastAsia="pl-PL"/>
        </w:rPr>
        <w:t xml:space="preserve">Wykonawca ustala kwotę: </w:t>
      </w:r>
    </w:p>
    <w:p w:rsidR="00FC37B0" w:rsidRPr="00311369" w:rsidRDefault="00FC37B0" w:rsidP="00FC37B0">
      <w:pPr>
        <w:pStyle w:val="Bezodstpw"/>
        <w:rPr>
          <w:rFonts w:ascii="Arial" w:hAnsi="Arial" w:cs="Arial"/>
          <w:sz w:val="22"/>
          <w:szCs w:val="22"/>
        </w:rPr>
      </w:pPr>
      <w:r w:rsidRPr="00311369">
        <w:rPr>
          <w:sz w:val="22"/>
          <w:szCs w:val="22"/>
        </w:rPr>
        <w:t xml:space="preserve">- </w:t>
      </w:r>
      <w:r w:rsidRPr="00311369">
        <w:rPr>
          <w:rFonts w:ascii="Arial" w:hAnsi="Arial" w:cs="Arial"/>
          <w:sz w:val="22"/>
          <w:szCs w:val="22"/>
        </w:rPr>
        <w:t>netto za 1 jednostkę : …………………………. zł</w:t>
      </w:r>
    </w:p>
    <w:p w:rsidR="00FC37B0" w:rsidRPr="00311369" w:rsidRDefault="00FC37B0" w:rsidP="00FC37B0">
      <w:pPr>
        <w:pStyle w:val="Bezodstpw"/>
        <w:rPr>
          <w:rFonts w:ascii="Arial" w:hAnsi="Arial" w:cs="Arial"/>
          <w:sz w:val="22"/>
          <w:szCs w:val="22"/>
        </w:rPr>
      </w:pPr>
      <w:r w:rsidRPr="00311369">
        <w:rPr>
          <w:rFonts w:ascii="Arial" w:hAnsi="Arial" w:cs="Arial"/>
          <w:sz w:val="22"/>
          <w:szCs w:val="22"/>
        </w:rPr>
        <w:t>- podatek VAT : ..………………..zł</w:t>
      </w:r>
    </w:p>
    <w:p w:rsidR="00FC37B0" w:rsidRPr="00311369" w:rsidRDefault="00FC37B0" w:rsidP="00FC37B0">
      <w:pPr>
        <w:pStyle w:val="Bezodstpw"/>
        <w:rPr>
          <w:rFonts w:ascii="Arial" w:hAnsi="Arial" w:cs="Arial"/>
          <w:sz w:val="22"/>
          <w:szCs w:val="22"/>
        </w:rPr>
      </w:pPr>
      <w:r w:rsidRPr="00311369">
        <w:rPr>
          <w:rFonts w:ascii="Arial" w:hAnsi="Arial" w:cs="Arial"/>
          <w:sz w:val="22"/>
          <w:szCs w:val="22"/>
        </w:rPr>
        <w:t>- brutto za1 jednostkę : ……………… zł</w:t>
      </w:r>
    </w:p>
    <w:p w:rsidR="00FC37B0" w:rsidRDefault="00FC37B0" w:rsidP="00FC37B0">
      <w:pPr>
        <w:tabs>
          <w:tab w:val="left" w:pos="5760"/>
        </w:tabs>
        <w:suppressAutoHyphens/>
        <w:spacing w:after="0" w:line="360" w:lineRule="auto"/>
        <w:rPr>
          <w:rFonts w:ascii="Arial" w:hAnsi="Arial" w:cs="Arial"/>
        </w:rPr>
      </w:pPr>
      <w:r w:rsidRPr="00311369">
        <w:rPr>
          <w:rFonts w:ascii="Arial" w:hAnsi="Arial" w:cs="Arial"/>
        </w:rPr>
        <w:t>słownie: ……………………………………………………………</w:t>
      </w:r>
      <w:r>
        <w:rPr>
          <w:rFonts w:ascii="Arial" w:hAnsi="Arial" w:cs="Arial"/>
        </w:rPr>
        <w:t>brutto</w:t>
      </w:r>
    </w:p>
    <w:p w:rsidR="00FC37B0" w:rsidRPr="00311369" w:rsidRDefault="00FC37B0" w:rsidP="00FC37B0">
      <w:pPr>
        <w:tabs>
          <w:tab w:val="left" w:pos="5760"/>
        </w:tabs>
        <w:suppressAutoHyphens/>
        <w:spacing w:after="0" w:line="360" w:lineRule="auto"/>
        <w:rPr>
          <w:rFonts w:ascii="Arial" w:hAnsi="Arial" w:cs="Arial"/>
          <w:lang w:eastAsia="pl-PL"/>
        </w:rPr>
      </w:pPr>
    </w:p>
    <w:p w:rsidR="00FC37B0" w:rsidRPr="00CD4A0A" w:rsidRDefault="00FC37B0" w:rsidP="00FC37B0">
      <w:pPr>
        <w:pStyle w:val="Akapitzlist"/>
        <w:numPr>
          <w:ilvl w:val="0"/>
          <w:numId w:val="43"/>
        </w:numPr>
        <w:rPr>
          <w:rFonts w:ascii="Arial" w:hAnsi="Arial" w:cs="Arial"/>
        </w:rPr>
      </w:pPr>
      <w:r w:rsidRPr="00CD4A0A">
        <w:rPr>
          <w:rFonts w:ascii="Arial" w:hAnsi="Arial" w:cs="Arial"/>
        </w:rPr>
        <w:t>za przeprowadzoną  jednostkę instruktorską trwających 45 min.</w:t>
      </w:r>
      <w:r>
        <w:rPr>
          <w:rFonts w:ascii="Arial" w:hAnsi="Arial" w:cs="Arial"/>
        </w:rPr>
        <w:t xml:space="preserve"> </w:t>
      </w:r>
      <w:r w:rsidRPr="00CD4A0A">
        <w:rPr>
          <w:rFonts w:ascii="Arial" w:hAnsi="Arial" w:cs="Arial"/>
        </w:rPr>
        <w:t xml:space="preserve">w zakresie  </w:t>
      </w:r>
      <w:r w:rsidRPr="00CD4A0A">
        <w:rPr>
          <w:rFonts w:ascii="Arial" w:hAnsi="Arial" w:cs="Arial"/>
          <w:b/>
          <w:bCs/>
        </w:rPr>
        <w:t xml:space="preserve">zajęć ruchowych w formie wodnego aerobiku </w:t>
      </w:r>
      <w:r w:rsidRPr="00CD4A0A">
        <w:rPr>
          <w:rFonts w:ascii="Arial" w:hAnsi="Arial" w:cs="Arial"/>
          <w:lang w:eastAsia="pl-PL"/>
        </w:rPr>
        <w:t xml:space="preserve">Wykonawca ustala kwotę: </w:t>
      </w:r>
    </w:p>
    <w:p w:rsidR="00FC37B0" w:rsidRPr="00311369" w:rsidRDefault="00FC37B0" w:rsidP="00FC37B0">
      <w:pPr>
        <w:pStyle w:val="Bezodstpw"/>
        <w:ind w:left="142"/>
        <w:rPr>
          <w:rFonts w:ascii="Arial" w:hAnsi="Arial" w:cs="Arial"/>
          <w:sz w:val="22"/>
          <w:szCs w:val="22"/>
        </w:rPr>
      </w:pPr>
      <w:r w:rsidRPr="00311369">
        <w:rPr>
          <w:sz w:val="22"/>
          <w:szCs w:val="22"/>
        </w:rPr>
        <w:t xml:space="preserve">- </w:t>
      </w:r>
      <w:r w:rsidRPr="00311369">
        <w:rPr>
          <w:rFonts w:ascii="Arial" w:hAnsi="Arial" w:cs="Arial"/>
          <w:sz w:val="22"/>
          <w:szCs w:val="22"/>
        </w:rPr>
        <w:t>netto za 1 jednostkę : …………………………. zł</w:t>
      </w:r>
    </w:p>
    <w:p w:rsidR="00FC37B0" w:rsidRPr="00311369" w:rsidRDefault="00FC37B0" w:rsidP="00FC37B0">
      <w:pPr>
        <w:pStyle w:val="Bezodstpw"/>
        <w:rPr>
          <w:rFonts w:ascii="Arial" w:hAnsi="Arial" w:cs="Arial"/>
          <w:sz w:val="22"/>
          <w:szCs w:val="22"/>
        </w:rPr>
      </w:pPr>
      <w:r w:rsidRPr="00311369">
        <w:rPr>
          <w:rFonts w:ascii="Arial" w:hAnsi="Arial" w:cs="Arial"/>
          <w:sz w:val="22"/>
          <w:szCs w:val="22"/>
        </w:rPr>
        <w:t xml:space="preserve">  - podatek VAT : ..………………..zł</w:t>
      </w:r>
    </w:p>
    <w:p w:rsidR="00FC37B0" w:rsidRPr="00311369" w:rsidRDefault="00FC37B0" w:rsidP="00FC37B0">
      <w:pPr>
        <w:pStyle w:val="Bezodstpw"/>
        <w:rPr>
          <w:rFonts w:ascii="Arial" w:hAnsi="Arial" w:cs="Arial"/>
          <w:sz w:val="22"/>
          <w:szCs w:val="22"/>
        </w:rPr>
      </w:pPr>
      <w:r w:rsidRPr="00311369">
        <w:rPr>
          <w:rFonts w:ascii="Arial" w:hAnsi="Arial" w:cs="Arial"/>
          <w:sz w:val="22"/>
          <w:szCs w:val="22"/>
        </w:rPr>
        <w:t xml:space="preserve">  - brutto za 1 jednostkę : ……………… zł</w:t>
      </w:r>
    </w:p>
    <w:p w:rsidR="00FC37B0" w:rsidRDefault="00FC37B0" w:rsidP="00FC37B0">
      <w:pPr>
        <w:tabs>
          <w:tab w:val="left" w:pos="5760"/>
        </w:tabs>
        <w:suppressAutoHyphens/>
        <w:spacing w:after="0" w:line="360" w:lineRule="auto"/>
        <w:rPr>
          <w:rFonts w:ascii="Arial" w:hAnsi="Arial" w:cs="Arial"/>
        </w:rPr>
      </w:pPr>
      <w:r w:rsidRPr="00311369">
        <w:rPr>
          <w:rFonts w:ascii="Arial" w:hAnsi="Arial" w:cs="Arial"/>
        </w:rPr>
        <w:t>słownie: …………</w:t>
      </w:r>
      <w:r>
        <w:rPr>
          <w:rFonts w:ascii="Arial" w:hAnsi="Arial" w:cs="Arial"/>
        </w:rPr>
        <w:t>…………………………………………………brutto</w:t>
      </w:r>
    </w:p>
    <w:p w:rsidR="00FC37B0" w:rsidRPr="00311369" w:rsidRDefault="00FC37B0" w:rsidP="00FC37B0">
      <w:pPr>
        <w:tabs>
          <w:tab w:val="left" w:pos="5760"/>
        </w:tabs>
        <w:suppressAutoHyphens/>
        <w:spacing w:after="0" w:line="360" w:lineRule="auto"/>
        <w:rPr>
          <w:rFonts w:ascii="Arial" w:hAnsi="Arial" w:cs="Arial"/>
        </w:rPr>
      </w:pPr>
    </w:p>
    <w:p w:rsidR="00FC37B0" w:rsidRPr="00CD4A0A" w:rsidRDefault="00FC37B0" w:rsidP="00FC37B0">
      <w:pPr>
        <w:pStyle w:val="Akapitzlist"/>
        <w:numPr>
          <w:ilvl w:val="0"/>
          <w:numId w:val="43"/>
        </w:numPr>
        <w:rPr>
          <w:rFonts w:ascii="Arial" w:hAnsi="Arial" w:cs="Arial"/>
        </w:rPr>
      </w:pPr>
      <w:r w:rsidRPr="00CD4A0A">
        <w:rPr>
          <w:rFonts w:ascii="Arial" w:hAnsi="Arial" w:cs="Arial"/>
        </w:rPr>
        <w:t xml:space="preserve">za przeprowadzoną  jednostkę instruktorską trwających 60 min. w zakresie </w:t>
      </w:r>
      <w:r w:rsidRPr="00CD4A0A">
        <w:rPr>
          <w:rFonts w:ascii="Arial" w:hAnsi="Arial" w:cs="Arial"/>
          <w:b/>
          <w:bCs/>
        </w:rPr>
        <w:t>zajęć zapoznania z nurkowaniem</w:t>
      </w:r>
      <w:r>
        <w:rPr>
          <w:rFonts w:ascii="Arial" w:hAnsi="Arial" w:cs="Arial"/>
          <w:b/>
          <w:bCs/>
        </w:rPr>
        <w:t xml:space="preserve"> </w:t>
      </w:r>
      <w:r w:rsidRPr="00CD4A0A">
        <w:rPr>
          <w:rFonts w:ascii="Arial" w:hAnsi="Arial" w:cs="Arial"/>
          <w:lang w:eastAsia="pl-PL"/>
        </w:rPr>
        <w:t>Wykonawca ustala kwotę:</w:t>
      </w:r>
    </w:p>
    <w:p w:rsidR="00FC37B0" w:rsidRPr="00311369" w:rsidRDefault="00FC37B0" w:rsidP="00FC37B0">
      <w:pPr>
        <w:pStyle w:val="Bezodstpw"/>
        <w:rPr>
          <w:rFonts w:ascii="Arial" w:hAnsi="Arial" w:cs="Arial"/>
          <w:sz w:val="22"/>
          <w:szCs w:val="22"/>
        </w:rPr>
      </w:pPr>
      <w:r w:rsidRPr="00311369">
        <w:rPr>
          <w:sz w:val="22"/>
          <w:szCs w:val="22"/>
        </w:rPr>
        <w:t xml:space="preserve">- </w:t>
      </w:r>
      <w:r w:rsidRPr="00311369">
        <w:rPr>
          <w:rFonts w:ascii="Arial" w:hAnsi="Arial" w:cs="Arial"/>
          <w:sz w:val="22"/>
          <w:szCs w:val="22"/>
        </w:rPr>
        <w:t>netto za 1 jednostkę : …………………………. zł</w:t>
      </w:r>
    </w:p>
    <w:p w:rsidR="00FC37B0" w:rsidRPr="00311369" w:rsidRDefault="00FC37B0" w:rsidP="00FC37B0">
      <w:pPr>
        <w:pStyle w:val="Bezodstpw"/>
        <w:rPr>
          <w:rFonts w:ascii="Arial" w:hAnsi="Arial" w:cs="Arial"/>
          <w:sz w:val="22"/>
          <w:szCs w:val="22"/>
        </w:rPr>
      </w:pPr>
      <w:r w:rsidRPr="00311369">
        <w:rPr>
          <w:rFonts w:ascii="Arial" w:hAnsi="Arial" w:cs="Arial"/>
          <w:sz w:val="22"/>
          <w:szCs w:val="22"/>
        </w:rPr>
        <w:t>- podatek VAT : ..………………..zł</w:t>
      </w:r>
    </w:p>
    <w:p w:rsidR="00FC37B0" w:rsidRPr="00311369" w:rsidRDefault="00FC37B0" w:rsidP="00FC37B0">
      <w:pPr>
        <w:pStyle w:val="Bezodstpw"/>
        <w:rPr>
          <w:rFonts w:ascii="Arial" w:hAnsi="Arial" w:cs="Arial"/>
          <w:sz w:val="22"/>
          <w:szCs w:val="22"/>
        </w:rPr>
      </w:pPr>
      <w:r w:rsidRPr="00311369">
        <w:rPr>
          <w:rFonts w:ascii="Arial" w:hAnsi="Arial" w:cs="Arial"/>
          <w:sz w:val="22"/>
          <w:szCs w:val="22"/>
        </w:rPr>
        <w:t>- brutto za 1 jednostkę  : ……………… zł</w:t>
      </w:r>
    </w:p>
    <w:p w:rsidR="00FC37B0" w:rsidRDefault="00FC37B0" w:rsidP="00FC37B0">
      <w:pPr>
        <w:tabs>
          <w:tab w:val="left" w:pos="5760"/>
        </w:tabs>
        <w:suppressAutoHyphens/>
        <w:spacing w:after="0" w:line="360" w:lineRule="auto"/>
        <w:rPr>
          <w:rFonts w:ascii="Arial" w:hAnsi="Arial" w:cs="Arial"/>
        </w:rPr>
      </w:pPr>
      <w:r w:rsidRPr="00311369">
        <w:rPr>
          <w:rFonts w:ascii="Arial" w:hAnsi="Arial" w:cs="Arial"/>
        </w:rPr>
        <w:t>słownie: ……………………………………………………………</w:t>
      </w:r>
      <w:r>
        <w:rPr>
          <w:rFonts w:ascii="Arial" w:hAnsi="Arial" w:cs="Arial"/>
        </w:rPr>
        <w:t>brutto</w:t>
      </w:r>
    </w:p>
    <w:p w:rsidR="00FC37B0" w:rsidRPr="00311369" w:rsidRDefault="00FC37B0" w:rsidP="00FC37B0">
      <w:pPr>
        <w:tabs>
          <w:tab w:val="left" w:pos="5760"/>
        </w:tabs>
        <w:suppressAutoHyphens/>
        <w:spacing w:after="0" w:line="360" w:lineRule="auto"/>
        <w:rPr>
          <w:rFonts w:ascii="Arial" w:hAnsi="Arial" w:cs="Arial"/>
          <w:color w:val="0070C0"/>
          <w:lang w:eastAsia="pl-PL"/>
        </w:rPr>
      </w:pPr>
    </w:p>
    <w:p w:rsidR="00FC37B0" w:rsidRPr="00173DED" w:rsidRDefault="00FC37B0" w:rsidP="00FC37B0">
      <w:pPr>
        <w:contextualSpacing/>
        <w:rPr>
          <w:rFonts w:ascii="Arial" w:hAnsi="Arial" w:cs="Arial"/>
          <w:bCs/>
          <w:i/>
          <w:iCs/>
          <w:color w:val="000000"/>
        </w:rPr>
      </w:pPr>
      <w:r w:rsidRPr="00E223EB">
        <w:rPr>
          <w:rFonts w:ascii="Arial" w:hAnsi="Arial" w:cs="Arial"/>
        </w:rPr>
        <w:t>2.</w:t>
      </w:r>
      <w:r w:rsidRPr="00E223EB">
        <w:rPr>
          <w:rFonts w:ascii="Arial" w:hAnsi="Arial" w:cs="Arial"/>
          <w:color w:val="000000"/>
        </w:rPr>
        <w:t xml:space="preserve"> Oświadczam – Oświadczamy</w:t>
      </w:r>
      <w:r w:rsidRPr="00E223EB">
        <w:rPr>
          <w:rFonts w:ascii="Arial" w:hAnsi="Arial" w:cs="Arial"/>
        </w:rPr>
        <w:t xml:space="preserve"> *, że do realizacji przedmiotu zamówienia </w:t>
      </w:r>
      <w:r w:rsidRPr="00E223EB">
        <w:rPr>
          <w:rFonts w:ascii="Arial" w:hAnsi="Arial" w:cs="Arial"/>
          <w:color w:val="000000"/>
        </w:rPr>
        <w:t xml:space="preserve">dysponujemy , </w:t>
      </w:r>
      <w:r w:rsidRPr="00E223EB">
        <w:rPr>
          <w:rFonts w:ascii="Arial" w:hAnsi="Arial" w:cs="Arial"/>
          <w:bCs/>
          <w:i/>
          <w:iCs/>
          <w:color w:val="000000"/>
        </w:rPr>
        <w:t>co najmniej 9 trenerami lub instruktorami pływania oraz  co najmniej 1</w:t>
      </w:r>
      <w:r w:rsidRPr="00173DED">
        <w:rPr>
          <w:rFonts w:ascii="Arial" w:hAnsi="Arial" w:cs="Arial"/>
          <w:bCs/>
          <w:i/>
          <w:iCs/>
          <w:color w:val="000000"/>
        </w:rPr>
        <w:t xml:space="preserve"> instruktorem nurkowania</w:t>
      </w:r>
      <w:r w:rsidRPr="00173DED">
        <w:rPr>
          <w:rFonts w:ascii="Arial" w:hAnsi="Arial" w:cs="Arial"/>
          <w:i/>
          <w:iCs/>
          <w:color w:val="000000"/>
        </w:rPr>
        <w:t xml:space="preserve">, z których </w:t>
      </w:r>
      <w:r w:rsidRPr="00173DED">
        <w:rPr>
          <w:rFonts w:ascii="Arial" w:hAnsi="Arial" w:cs="Arial"/>
          <w:bCs/>
          <w:i/>
          <w:iCs/>
          <w:color w:val="000000"/>
        </w:rPr>
        <w:t>przynajmniej :</w:t>
      </w:r>
    </w:p>
    <w:p w:rsidR="00FC37B0" w:rsidRPr="00173DED" w:rsidRDefault="00FC37B0" w:rsidP="00FC37B0">
      <w:pPr>
        <w:pStyle w:val="Akapitzlist"/>
        <w:numPr>
          <w:ilvl w:val="0"/>
          <w:numId w:val="35"/>
        </w:numPr>
        <w:rPr>
          <w:rFonts w:ascii="Arial" w:hAnsi="Arial" w:cs="Arial"/>
          <w:bCs/>
          <w:i/>
          <w:iCs/>
          <w:color w:val="000000"/>
        </w:rPr>
      </w:pPr>
      <w:r w:rsidRPr="00173DED">
        <w:rPr>
          <w:rFonts w:ascii="Arial" w:hAnsi="Arial" w:cs="Arial"/>
          <w:bCs/>
          <w:i/>
          <w:iCs/>
          <w:color w:val="000000"/>
        </w:rPr>
        <w:t>6 osób posiada wykształcenie wyższe pedagogiczne i uprawnienia trenera lub instruktora dyscypliny sportu w pływaniu,</w:t>
      </w:r>
      <w:r>
        <w:rPr>
          <w:rFonts w:ascii="Arial" w:hAnsi="Arial" w:cs="Arial"/>
          <w:bCs/>
          <w:i/>
          <w:iCs/>
          <w:color w:val="000000"/>
        </w:rPr>
        <w:t xml:space="preserve"> </w:t>
      </w:r>
    </w:p>
    <w:p w:rsidR="00FC37B0" w:rsidRPr="00173DED" w:rsidRDefault="00FC37B0" w:rsidP="00FC37B0">
      <w:pPr>
        <w:pStyle w:val="Akapitzlist"/>
        <w:numPr>
          <w:ilvl w:val="0"/>
          <w:numId w:val="35"/>
        </w:numPr>
        <w:rPr>
          <w:rFonts w:ascii="Arial" w:hAnsi="Arial" w:cs="Arial"/>
          <w:bCs/>
          <w:i/>
          <w:iCs/>
          <w:color w:val="000000"/>
        </w:rPr>
      </w:pPr>
      <w:r w:rsidRPr="00173DED">
        <w:rPr>
          <w:rFonts w:ascii="Arial" w:hAnsi="Arial" w:cs="Arial"/>
          <w:bCs/>
          <w:i/>
          <w:iCs/>
          <w:color w:val="000000"/>
        </w:rPr>
        <w:t>1 osoba posiada uprawnienia instruktora wodnego aerobiku,</w:t>
      </w:r>
    </w:p>
    <w:p w:rsidR="00FC37B0" w:rsidRDefault="00FC37B0" w:rsidP="00FC37B0">
      <w:pPr>
        <w:pStyle w:val="Akapitzlist"/>
        <w:numPr>
          <w:ilvl w:val="0"/>
          <w:numId w:val="35"/>
        </w:numPr>
        <w:rPr>
          <w:rFonts w:ascii="Arial" w:hAnsi="Arial" w:cs="Arial"/>
          <w:bCs/>
          <w:i/>
          <w:iCs/>
          <w:color w:val="000000"/>
        </w:rPr>
      </w:pPr>
      <w:r w:rsidRPr="00173DED">
        <w:rPr>
          <w:rFonts w:ascii="Arial" w:hAnsi="Arial" w:cs="Arial"/>
          <w:bCs/>
          <w:i/>
          <w:iCs/>
          <w:color w:val="000000"/>
        </w:rPr>
        <w:t xml:space="preserve">2 osoby posiadają certyfikaty potwierdzające uczestnictwo w kursach lub szkoleniach dokształcających z zakresu prowadzenia zajęć z niemowlętami i </w:t>
      </w:r>
      <w:r>
        <w:rPr>
          <w:rFonts w:ascii="Arial" w:hAnsi="Arial" w:cs="Arial"/>
          <w:bCs/>
          <w:i/>
          <w:iCs/>
          <w:color w:val="000000"/>
        </w:rPr>
        <w:t>dziećmi do 5 roku życia</w:t>
      </w:r>
    </w:p>
    <w:p w:rsidR="00FC37B0" w:rsidRPr="00E223EB" w:rsidRDefault="00FC37B0" w:rsidP="00FC37B0">
      <w:pPr>
        <w:pStyle w:val="Akapitzlist"/>
        <w:ind w:left="1069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Cs/>
          <w:i/>
          <w:iCs/>
          <w:color w:val="000000"/>
        </w:rPr>
        <w:lastRenderedPageBreak/>
        <w:t xml:space="preserve"> jednocześnie oświadczam-oświadczamy</w:t>
      </w:r>
      <w:r w:rsidRPr="00FC37B0">
        <w:rPr>
          <w:rFonts w:ascii="Arial" w:hAnsi="Arial" w:cs="Arial"/>
          <w:bCs/>
          <w:i/>
          <w:iCs/>
          <w:color w:val="000000"/>
        </w:rPr>
        <w:t>*</w:t>
      </w:r>
      <w:r>
        <w:rPr>
          <w:rFonts w:ascii="Arial" w:hAnsi="Arial" w:cs="Arial"/>
          <w:bCs/>
          <w:i/>
          <w:iCs/>
          <w:color w:val="000000"/>
        </w:rPr>
        <w:t xml:space="preserve"> że</w:t>
      </w:r>
      <w:r w:rsidRPr="00311369">
        <w:rPr>
          <w:rFonts w:ascii="Arial" w:hAnsi="Arial" w:cs="Arial"/>
          <w:color w:val="000000"/>
        </w:rPr>
        <w:t xml:space="preserve"> wykształcenie wyższe </w:t>
      </w:r>
      <w:r>
        <w:rPr>
          <w:rFonts w:ascii="Arial" w:hAnsi="Arial" w:cs="Arial"/>
          <w:color w:val="000000"/>
        </w:rPr>
        <w:t>pedagogiczne posiada:</w:t>
      </w:r>
      <w:r w:rsidRPr="00311369">
        <w:rPr>
          <w:rFonts w:ascii="Arial" w:hAnsi="Arial" w:cs="Arial"/>
          <w:color w:val="000000"/>
        </w:rPr>
        <w:t xml:space="preserve"> </w:t>
      </w:r>
    </w:p>
    <w:p w:rsidR="00FC37B0" w:rsidRPr="00311369" w:rsidRDefault="00FC37B0" w:rsidP="00FC37B0">
      <w:pPr>
        <w:spacing w:after="0" w:line="240" w:lineRule="exact"/>
        <w:ind w:left="56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 9</w:t>
      </w:r>
      <w:r w:rsidRPr="00311369">
        <w:rPr>
          <w:rFonts w:ascii="Arial" w:hAnsi="Arial" w:cs="Arial"/>
          <w:color w:val="000000"/>
        </w:rPr>
        <w:t xml:space="preserve"> i więcej wykazanych osó</w:t>
      </w:r>
      <w:r>
        <w:rPr>
          <w:rFonts w:ascii="Arial" w:hAnsi="Arial" w:cs="Arial"/>
          <w:color w:val="000000"/>
        </w:rPr>
        <w:t>b</w:t>
      </w:r>
      <w:r w:rsidRPr="00311369">
        <w:rPr>
          <w:rFonts w:ascii="Arial" w:hAnsi="Arial" w:cs="Arial"/>
          <w:color w:val="000000"/>
        </w:rPr>
        <w:t>;</w:t>
      </w:r>
    </w:p>
    <w:p w:rsidR="00FC37B0" w:rsidRPr="00311369" w:rsidRDefault="00FC37B0" w:rsidP="00FC37B0">
      <w:pPr>
        <w:spacing w:after="0" w:line="240" w:lineRule="exact"/>
        <w:ind w:left="56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 8</w:t>
      </w:r>
      <w:r w:rsidRPr="00311369">
        <w:rPr>
          <w:rFonts w:ascii="Arial" w:hAnsi="Arial" w:cs="Arial"/>
          <w:color w:val="000000"/>
        </w:rPr>
        <w:t xml:space="preserve">  wykazanych osó</w:t>
      </w:r>
      <w:r>
        <w:rPr>
          <w:rFonts w:ascii="Arial" w:hAnsi="Arial" w:cs="Arial"/>
          <w:color w:val="000000"/>
        </w:rPr>
        <w:t>b</w:t>
      </w:r>
      <w:r w:rsidRPr="00311369">
        <w:rPr>
          <w:rFonts w:ascii="Arial" w:hAnsi="Arial" w:cs="Arial"/>
          <w:color w:val="000000"/>
        </w:rPr>
        <w:t>;</w:t>
      </w:r>
    </w:p>
    <w:p w:rsidR="00FC37B0" w:rsidRDefault="00FC37B0" w:rsidP="00FC37B0">
      <w:pPr>
        <w:spacing w:after="0" w:line="240" w:lineRule="exact"/>
        <w:ind w:left="56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 7</w:t>
      </w:r>
      <w:r w:rsidRPr="00311369">
        <w:rPr>
          <w:rFonts w:ascii="Arial" w:hAnsi="Arial" w:cs="Arial"/>
          <w:color w:val="000000"/>
        </w:rPr>
        <w:t xml:space="preserve">  wykazanych osó</w:t>
      </w:r>
      <w:r>
        <w:rPr>
          <w:rFonts w:ascii="Arial" w:hAnsi="Arial" w:cs="Arial"/>
          <w:color w:val="000000"/>
        </w:rPr>
        <w:t xml:space="preserve">b </w:t>
      </w:r>
      <w:r w:rsidRPr="00311369">
        <w:rPr>
          <w:rFonts w:ascii="Arial" w:hAnsi="Arial" w:cs="Arial"/>
          <w:color w:val="000000"/>
        </w:rPr>
        <w:t>;</w:t>
      </w:r>
    </w:p>
    <w:p w:rsidR="00FC37B0" w:rsidRPr="00311369" w:rsidRDefault="00FC37B0" w:rsidP="00FC37B0">
      <w:pPr>
        <w:spacing w:after="0" w:line="240" w:lineRule="exact"/>
        <w:ind w:left="567" w:right="57"/>
        <w:jc w:val="both"/>
        <w:rPr>
          <w:rFonts w:ascii="Arial" w:hAnsi="Arial" w:cs="Arial"/>
          <w:color w:val="000000"/>
        </w:rPr>
      </w:pPr>
    </w:p>
    <w:p w:rsidR="00FC37B0" w:rsidRDefault="00FC37B0" w:rsidP="00FC37B0">
      <w:pPr>
        <w:spacing w:after="0" w:line="240" w:lineRule="exact"/>
        <w:ind w:left="567" w:right="57"/>
        <w:jc w:val="both"/>
        <w:rPr>
          <w:rFonts w:ascii="Arial" w:hAnsi="Arial" w:cs="Arial"/>
          <w:color w:val="000000"/>
        </w:rPr>
      </w:pPr>
      <w:r w:rsidRPr="00E223EB">
        <w:rPr>
          <w:rFonts w:ascii="Arial" w:hAnsi="Arial" w:cs="Arial"/>
          <w:color w:val="000000"/>
        </w:rPr>
        <w:t>(właściwe podkreślić)</w:t>
      </w:r>
    </w:p>
    <w:p w:rsidR="00FC37B0" w:rsidRPr="00311369" w:rsidRDefault="00FC37B0" w:rsidP="00FC37B0">
      <w:pPr>
        <w:spacing w:after="0" w:line="240" w:lineRule="exact"/>
        <w:ind w:left="567" w:right="57"/>
        <w:jc w:val="both"/>
        <w:rPr>
          <w:rFonts w:ascii="Arial" w:hAnsi="Arial" w:cs="Arial"/>
          <w:color w:val="000000"/>
        </w:rPr>
      </w:pPr>
    </w:p>
    <w:p w:rsidR="00FC37B0" w:rsidRPr="00311369" w:rsidRDefault="00FC37B0" w:rsidP="00FC37B0">
      <w:pPr>
        <w:spacing w:after="0" w:line="240" w:lineRule="exact"/>
        <w:rPr>
          <w:rFonts w:ascii="Arial" w:hAnsi="Arial" w:cs="Arial"/>
          <w:color w:val="000000"/>
        </w:rPr>
      </w:pPr>
      <w:r w:rsidRPr="00311369">
        <w:rPr>
          <w:rFonts w:ascii="Arial" w:hAnsi="Arial" w:cs="Arial"/>
          <w:color w:val="000000"/>
          <w:lang w:eastAsia="ar-SA"/>
        </w:rPr>
        <w:t xml:space="preserve">3. </w:t>
      </w:r>
      <w:r w:rsidRPr="00311369">
        <w:rPr>
          <w:rFonts w:ascii="Arial" w:hAnsi="Arial" w:cs="Arial"/>
          <w:color w:val="000000"/>
        </w:rPr>
        <w:t>Wskazuję – Wskazujemy* części zamówienia, których wykonanie zamierzam – zamierzamy* powierzyć podwykonawcom,</w:t>
      </w:r>
    </w:p>
    <w:p w:rsidR="00FC37B0" w:rsidRPr="00311369" w:rsidRDefault="00FC37B0" w:rsidP="00FC37B0">
      <w:pPr>
        <w:spacing w:after="0" w:line="240" w:lineRule="exact"/>
        <w:rPr>
          <w:rFonts w:ascii="Arial" w:hAnsi="Arial" w:cs="Arial"/>
        </w:rPr>
      </w:pPr>
      <w:r w:rsidRPr="00311369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7B0" w:rsidRPr="00311369" w:rsidRDefault="00FC37B0" w:rsidP="00FC37B0">
      <w:pPr>
        <w:spacing w:after="0" w:line="240" w:lineRule="atLeast"/>
        <w:jc w:val="both"/>
        <w:rPr>
          <w:rFonts w:ascii="Arial" w:hAnsi="Arial" w:cs="Arial"/>
        </w:rPr>
      </w:pPr>
    </w:p>
    <w:p w:rsidR="00FC37B0" w:rsidRPr="00311369" w:rsidRDefault="00FC37B0" w:rsidP="00FC37B0">
      <w:pPr>
        <w:numPr>
          <w:ilvl w:val="0"/>
          <w:numId w:val="2"/>
        </w:numPr>
        <w:tabs>
          <w:tab w:val="num" w:pos="0"/>
        </w:tabs>
        <w:spacing w:after="0" w:line="240" w:lineRule="atLeast"/>
        <w:jc w:val="both"/>
        <w:rPr>
          <w:rFonts w:ascii="Arial" w:hAnsi="Arial" w:cs="Arial"/>
        </w:rPr>
      </w:pPr>
      <w:r w:rsidRPr="00311369">
        <w:rPr>
          <w:rFonts w:ascii="Arial" w:hAnsi="Arial" w:cs="Arial"/>
        </w:rPr>
        <w:t>Deklaruję - deklarujemy</w:t>
      </w:r>
      <w:r w:rsidRPr="00311369">
        <w:rPr>
          <w:rFonts w:ascii="Arial" w:hAnsi="Arial" w:cs="Arial"/>
          <w:color w:val="000000"/>
        </w:rPr>
        <w:t>*,</w:t>
      </w:r>
      <w:r w:rsidRPr="00311369">
        <w:rPr>
          <w:rFonts w:ascii="Arial" w:hAnsi="Arial" w:cs="Arial"/>
        </w:rPr>
        <w:t>że przedmiot zamówie</w:t>
      </w:r>
      <w:r w:rsidR="00B23906">
        <w:rPr>
          <w:rFonts w:ascii="Arial" w:hAnsi="Arial" w:cs="Arial"/>
        </w:rPr>
        <w:t>nia zrealizujemy w terminie od 8 stycznia 2016 roku do 23 grudnia 2016</w:t>
      </w:r>
      <w:r w:rsidRPr="00311369">
        <w:rPr>
          <w:rFonts w:ascii="Arial" w:hAnsi="Arial" w:cs="Arial"/>
        </w:rPr>
        <w:t xml:space="preserve"> roku podczas godzin otwarcia obiektu krytej pływalni. W przypadku grup zorganizowanych i komercyjnych - zgodnie z tygodniowymi harmonogramami tych grup przedkładanymi Wykonawcy z minimum 2 dniowym wyprzedzeniem.</w:t>
      </w:r>
    </w:p>
    <w:p w:rsidR="00FC37B0" w:rsidRPr="00311369" w:rsidRDefault="00FC37B0" w:rsidP="00FC37B0">
      <w:pPr>
        <w:spacing w:after="0" w:line="240" w:lineRule="atLeast"/>
        <w:jc w:val="both"/>
        <w:rPr>
          <w:rFonts w:ascii="Arial" w:hAnsi="Arial" w:cs="Arial"/>
          <w:color w:val="FF0000"/>
        </w:rPr>
      </w:pPr>
    </w:p>
    <w:p w:rsidR="00FC37B0" w:rsidRPr="00311369" w:rsidRDefault="00FC37B0" w:rsidP="00FC37B0">
      <w:pPr>
        <w:spacing w:after="0" w:line="240" w:lineRule="atLeast"/>
        <w:jc w:val="both"/>
        <w:rPr>
          <w:rFonts w:ascii="Arial" w:hAnsi="Arial" w:cs="Arial"/>
          <w:color w:val="FF0000"/>
        </w:rPr>
      </w:pPr>
    </w:p>
    <w:p w:rsidR="00FC37B0" w:rsidRPr="00311369" w:rsidRDefault="00FC37B0" w:rsidP="00FC37B0">
      <w:pPr>
        <w:numPr>
          <w:ilvl w:val="0"/>
          <w:numId w:val="2"/>
        </w:numPr>
        <w:tabs>
          <w:tab w:val="num" w:pos="-1843"/>
        </w:tabs>
        <w:spacing w:after="0" w:line="240" w:lineRule="exact"/>
        <w:jc w:val="both"/>
        <w:rPr>
          <w:rFonts w:ascii="Arial" w:hAnsi="Arial" w:cs="Arial"/>
        </w:rPr>
      </w:pPr>
      <w:r w:rsidRPr="00311369">
        <w:rPr>
          <w:rFonts w:ascii="Arial" w:hAnsi="Arial" w:cs="Arial"/>
          <w:color w:val="000000"/>
        </w:rPr>
        <w:t>W</w:t>
      </w:r>
      <w:r w:rsidRPr="00311369">
        <w:rPr>
          <w:rFonts w:ascii="Arial" w:hAnsi="Arial" w:cs="Arial"/>
        </w:rPr>
        <w:t xml:space="preserve">yrażam  -  </w:t>
      </w:r>
      <w:r w:rsidRPr="00311369">
        <w:rPr>
          <w:rFonts w:ascii="Arial" w:hAnsi="Arial" w:cs="Arial"/>
          <w:color w:val="000000"/>
        </w:rPr>
        <w:t>w</w:t>
      </w:r>
      <w:r w:rsidRPr="00311369">
        <w:rPr>
          <w:rFonts w:ascii="Arial" w:hAnsi="Arial" w:cs="Arial"/>
        </w:rPr>
        <w:t>yrażamy* zgodę na zapłatę przedmiotu zamówienia zgodnie z zapisami w   projekcie umowy.</w:t>
      </w:r>
    </w:p>
    <w:p w:rsidR="00FC37B0" w:rsidRPr="00311369" w:rsidRDefault="00FC37B0" w:rsidP="00FC37B0">
      <w:pPr>
        <w:tabs>
          <w:tab w:val="num" w:pos="-1560"/>
        </w:tabs>
        <w:spacing w:after="0" w:line="240" w:lineRule="exact"/>
        <w:jc w:val="both"/>
        <w:rPr>
          <w:rFonts w:ascii="Arial" w:hAnsi="Arial" w:cs="Arial"/>
        </w:rPr>
      </w:pPr>
    </w:p>
    <w:p w:rsidR="00FC37B0" w:rsidRPr="00A60436" w:rsidRDefault="00FC37B0" w:rsidP="00FC37B0">
      <w:pPr>
        <w:numPr>
          <w:ilvl w:val="0"/>
          <w:numId w:val="2"/>
        </w:numPr>
        <w:tabs>
          <w:tab w:val="num" w:pos="0"/>
        </w:tabs>
        <w:spacing w:after="0" w:line="240" w:lineRule="exact"/>
        <w:jc w:val="both"/>
        <w:rPr>
          <w:rFonts w:ascii="Arial" w:hAnsi="Arial" w:cs="Arial"/>
        </w:rPr>
      </w:pPr>
      <w:r w:rsidRPr="00A60436">
        <w:rPr>
          <w:rFonts w:ascii="Arial" w:hAnsi="Arial" w:cs="Arial"/>
        </w:rPr>
        <w:t>Uzyskałem - uzyskaliśmy* wszystkie niezbędne informacje do przygotowania oferty         i wykonania umowy</w:t>
      </w:r>
      <w:r w:rsidRPr="00A60436">
        <w:t>.</w:t>
      </w:r>
    </w:p>
    <w:p w:rsidR="00FC37B0" w:rsidRPr="00A60436" w:rsidRDefault="00FC37B0" w:rsidP="00FC37B0">
      <w:pPr>
        <w:tabs>
          <w:tab w:val="num" w:pos="0"/>
        </w:tabs>
        <w:contextualSpacing/>
      </w:pPr>
    </w:p>
    <w:p w:rsidR="00FC37B0" w:rsidRPr="00A60436" w:rsidRDefault="00FC37B0" w:rsidP="00FC37B0">
      <w:pPr>
        <w:numPr>
          <w:ilvl w:val="0"/>
          <w:numId w:val="2"/>
        </w:numPr>
        <w:tabs>
          <w:tab w:val="num" w:pos="0"/>
        </w:tabs>
        <w:spacing w:after="0" w:line="240" w:lineRule="exact"/>
        <w:jc w:val="both"/>
        <w:rPr>
          <w:rFonts w:ascii="Arial" w:hAnsi="Arial" w:cs="Arial"/>
        </w:rPr>
      </w:pPr>
      <w:r w:rsidRPr="00A60436">
        <w:rPr>
          <w:rFonts w:ascii="Arial" w:hAnsi="Arial" w:cs="Arial"/>
        </w:rPr>
        <w:t>Zapoznałem -  zapoznaliśmy* się z dokumentami przetargowymi i przyjmuję – przyjmujemy* przedmiot zamówienia do realizacji bez zastrzeżeń.</w:t>
      </w:r>
    </w:p>
    <w:p w:rsidR="00FC37B0" w:rsidRPr="00A60436" w:rsidRDefault="00FC37B0" w:rsidP="00FC37B0">
      <w:pPr>
        <w:tabs>
          <w:tab w:val="num" w:pos="0"/>
        </w:tabs>
        <w:contextualSpacing/>
        <w:rPr>
          <w:rFonts w:ascii="Arial" w:hAnsi="Arial" w:cs="Arial"/>
        </w:rPr>
      </w:pPr>
    </w:p>
    <w:p w:rsidR="00FC37B0" w:rsidRPr="00A60436" w:rsidRDefault="00FC37B0" w:rsidP="00FC37B0">
      <w:pPr>
        <w:numPr>
          <w:ilvl w:val="0"/>
          <w:numId w:val="2"/>
        </w:numPr>
        <w:tabs>
          <w:tab w:val="num" w:pos="0"/>
        </w:tabs>
        <w:spacing w:after="0" w:line="240" w:lineRule="exact"/>
        <w:jc w:val="both"/>
        <w:rPr>
          <w:rFonts w:ascii="Arial" w:hAnsi="Arial" w:cs="Arial"/>
        </w:rPr>
      </w:pPr>
      <w:r w:rsidRPr="00A60436">
        <w:rPr>
          <w:rFonts w:ascii="Arial" w:hAnsi="Arial" w:cs="Arial"/>
        </w:rPr>
        <w:t>Oświadczam - Oświadczamy*,  że wszystkie oświadczenia i informacje zamieszczone w niniejszej ofercie są kompletne, prawdziwe i rzetelne.</w:t>
      </w:r>
    </w:p>
    <w:p w:rsidR="00FC37B0" w:rsidRPr="00A60436" w:rsidRDefault="00FC37B0" w:rsidP="00FC37B0">
      <w:pPr>
        <w:spacing w:after="0" w:line="240" w:lineRule="exact"/>
        <w:jc w:val="both"/>
        <w:rPr>
          <w:rFonts w:ascii="Arial" w:hAnsi="Arial" w:cs="Arial"/>
        </w:rPr>
      </w:pPr>
    </w:p>
    <w:p w:rsidR="00FC37B0" w:rsidRPr="00A60436" w:rsidRDefault="00FC37B0" w:rsidP="00FC37B0">
      <w:pPr>
        <w:spacing w:after="0" w:line="240" w:lineRule="exact"/>
        <w:jc w:val="both"/>
        <w:rPr>
          <w:rFonts w:ascii="Arial" w:hAnsi="Arial" w:cs="Arial"/>
        </w:rPr>
      </w:pPr>
      <w:r w:rsidRPr="00A60436">
        <w:rPr>
          <w:rFonts w:ascii="Arial" w:hAnsi="Arial" w:cs="Arial"/>
        </w:rPr>
        <w:t xml:space="preserve">8. Zapoznałem się – zapoznaliśmy się* z projektem umowy stanowiącej </w:t>
      </w:r>
      <w:r w:rsidRPr="00286AD1">
        <w:rPr>
          <w:rFonts w:ascii="Arial" w:hAnsi="Arial" w:cs="Arial"/>
        </w:rPr>
        <w:t>załącznik nr 6</w:t>
      </w:r>
      <w:r w:rsidRPr="00A60436">
        <w:rPr>
          <w:rFonts w:ascii="Arial" w:hAnsi="Arial" w:cs="Arial"/>
        </w:rPr>
        <w:t>do SIWZ -   akceptuję - akceptujemy* jej treść i warunki oraz zobowiązuję –zobowiązujemy* się do zawarcia jej w przypadku  wyboru naszej oferty.</w:t>
      </w:r>
    </w:p>
    <w:p w:rsidR="00FC37B0" w:rsidRPr="00A60436" w:rsidRDefault="00FC37B0" w:rsidP="00FC37B0">
      <w:pPr>
        <w:spacing w:after="0" w:line="240" w:lineRule="exact"/>
        <w:jc w:val="both"/>
        <w:rPr>
          <w:rFonts w:ascii="Arial" w:hAnsi="Arial" w:cs="Arial"/>
        </w:rPr>
      </w:pPr>
    </w:p>
    <w:p w:rsidR="00FC37B0" w:rsidRPr="00916D9F" w:rsidRDefault="00FC37B0" w:rsidP="00FC37B0">
      <w:pPr>
        <w:spacing w:after="0" w:line="240" w:lineRule="exact"/>
        <w:jc w:val="both"/>
        <w:rPr>
          <w:rFonts w:ascii="Arial" w:hAnsi="Arial" w:cs="Arial"/>
          <w:color w:val="FF0000"/>
        </w:rPr>
      </w:pPr>
      <w:r w:rsidRPr="00A60436">
        <w:rPr>
          <w:rFonts w:ascii="Arial" w:hAnsi="Arial" w:cs="Arial"/>
        </w:rPr>
        <w:t xml:space="preserve">9. Uważam - uważamy* się za związanych niniejszą ofertą przez okres </w:t>
      </w:r>
      <w:r w:rsidRPr="00286AD1">
        <w:rPr>
          <w:rFonts w:ascii="Arial" w:hAnsi="Arial" w:cs="Arial"/>
        </w:rPr>
        <w:t>30 dni.</w:t>
      </w:r>
    </w:p>
    <w:p w:rsidR="00FC37B0" w:rsidRPr="00A60436" w:rsidRDefault="00FC37B0" w:rsidP="00FC37B0">
      <w:pPr>
        <w:spacing w:after="0" w:line="240" w:lineRule="exact"/>
        <w:jc w:val="both"/>
        <w:rPr>
          <w:rFonts w:ascii="Arial" w:hAnsi="Arial" w:cs="Arial"/>
        </w:rPr>
      </w:pPr>
    </w:p>
    <w:p w:rsidR="00FC37B0" w:rsidRPr="00A60436" w:rsidRDefault="00FC37B0" w:rsidP="00FC37B0">
      <w:pPr>
        <w:spacing w:after="0" w:line="240" w:lineRule="exact"/>
        <w:jc w:val="both"/>
        <w:rPr>
          <w:rFonts w:ascii="Arial" w:hAnsi="Arial" w:cs="Arial"/>
        </w:rPr>
      </w:pPr>
      <w:r w:rsidRPr="00A60436">
        <w:rPr>
          <w:rFonts w:ascii="Arial" w:hAnsi="Arial" w:cs="Arial"/>
        </w:rPr>
        <w:t>10. Oświadczam - Oświadczamy*, iż tajemnice przedsiębiorstwa w rozumieniu przepisów o  zwalczaniu nieuczciwej konkurencji, które nie mogą być udostępnione innym uczestnikom    postępowania stanowią   informacje zawarte w następujących dokumentach:(podać strony Oferty) ................................... - dołączone do oferty jako jej odrębna część.</w:t>
      </w:r>
    </w:p>
    <w:p w:rsidR="00FC37B0" w:rsidRPr="00A60436" w:rsidRDefault="00FC37B0" w:rsidP="00FC37B0">
      <w:pPr>
        <w:spacing w:after="0" w:line="240" w:lineRule="exact"/>
        <w:jc w:val="both"/>
        <w:rPr>
          <w:rFonts w:ascii="Arial" w:hAnsi="Arial" w:cs="Arial"/>
        </w:rPr>
      </w:pPr>
    </w:p>
    <w:p w:rsidR="00FC37B0" w:rsidRPr="00A60436" w:rsidRDefault="00FC37B0" w:rsidP="00FC37B0">
      <w:pPr>
        <w:numPr>
          <w:ilvl w:val="0"/>
          <w:numId w:val="21"/>
        </w:numPr>
        <w:spacing w:after="0" w:line="240" w:lineRule="exact"/>
        <w:jc w:val="both"/>
        <w:rPr>
          <w:rFonts w:ascii="Arial" w:hAnsi="Arial" w:cs="Arial"/>
          <w:i/>
          <w:iCs/>
        </w:rPr>
      </w:pPr>
      <w:r w:rsidRPr="00A60436">
        <w:rPr>
          <w:rFonts w:ascii="Arial" w:hAnsi="Arial" w:cs="Arial"/>
        </w:rPr>
        <w:t xml:space="preserve">Składam – Składamy*  niniejszą ofertę </w:t>
      </w:r>
      <w:r w:rsidRPr="00A60436">
        <w:rPr>
          <w:rFonts w:ascii="Arial" w:hAnsi="Arial" w:cs="Arial"/>
          <w:i/>
          <w:iCs/>
        </w:rPr>
        <w:t>[we własnym imieniu]** / [jako Wykonawcy wspólnie ubiegający się o udzielenie zamówienia]**</w:t>
      </w:r>
    </w:p>
    <w:p w:rsidR="00FC37B0" w:rsidRPr="00A60436" w:rsidRDefault="00FC37B0" w:rsidP="00FC37B0">
      <w:pPr>
        <w:spacing w:after="0" w:line="240" w:lineRule="exact"/>
        <w:jc w:val="both"/>
        <w:rPr>
          <w:rFonts w:ascii="Arial" w:hAnsi="Arial" w:cs="Arial"/>
          <w:i/>
          <w:iCs/>
        </w:rPr>
      </w:pPr>
    </w:p>
    <w:p w:rsidR="00FC37B0" w:rsidRPr="00A60436" w:rsidRDefault="00FC37B0" w:rsidP="00FC37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  <w:r w:rsidRPr="00A60436">
        <w:rPr>
          <w:rFonts w:ascii="Arial" w:hAnsi="Arial" w:cs="Arial"/>
        </w:rPr>
        <w:t>12. Oświadczam - Oświadczamy*, że  wszystkie załączniki stanowią integralną część oferty.</w:t>
      </w:r>
    </w:p>
    <w:p w:rsidR="00FC37B0" w:rsidRPr="00A60436" w:rsidRDefault="00FC37B0" w:rsidP="00FC37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</w:rPr>
      </w:pPr>
      <w:r w:rsidRPr="00A60436">
        <w:rPr>
          <w:rFonts w:ascii="Arial" w:hAnsi="Arial" w:cs="Arial"/>
          <w:b/>
          <w:bCs/>
        </w:rPr>
        <w:t>Pod groźbą odpowiedzialności karnej oświadczamy, iż wszystkie załączone do oferty dokumenty opisują stan faktyczny i prawny, aktualny na dzień składania ofert (art. 297 KK ).</w:t>
      </w:r>
    </w:p>
    <w:p w:rsidR="00FC37B0" w:rsidRPr="00822B23" w:rsidRDefault="00FC37B0" w:rsidP="00FC37B0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  <w:r w:rsidRPr="00A60436">
        <w:rPr>
          <w:rFonts w:ascii="Arial" w:hAnsi="Arial" w:cs="Arial"/>
        </w:rPr>
        <w:t>ZAŁĄCZNIKAMI do niniejszej oferty, stanowiącymi jej integralną część są:</w:t>
      </w:r>
    </w:p>
    <w:p w:rsidR="00FC37B0" w:rsidRPr="00822B23" w:rsidRDefault="00FC37B0" w:rsidP="00FC37B0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822B23">
        <w:rPr>
          <w:rFonts w:ascii="Arial" w:hAnsi="Arial" w:cs="Arial"/>
          <w:sz w:val="22"/>
          <w:szCs w:val="22"/>
        </w:rPr>
        <w:t xml:space="preserve">1) załącznik nr 2 - oświadczenie o spełnieniu warunków udziału w postępowaniu określonych w art. 22 ust. 1 ustawy </w:t>
      </w:r>
      <w:proofErr w:type="spellStart"/>
      <w:r w:rsidRPr="00822B23">
        <w:rPr>
          <w:rFonts w:ascii="Arial" w:hAnsi="Arial" w:cs="Arial"/>
          <w:sz w:val="22"/>
          <w:szCs w:val="22"/>
        </w:rPr>
        <w:t>Pzp</w:t>
      </w:r>
      <w:proofErr w:type="spellEnd"/>
      <w:r w:rsidRPr="00822B23">
        <w:rPr>
          <w:rFonts w:ascii="Arial" w:hAnsi="Arial" w:cs="Arial"/>
          <w:sz w:val="22"/>
          <w:szCs w:val="22"/>
        </w:rPr>
        <w:t>,</w:t>
      </w:r>
    </w:p>
    <w:p w:rsidR="00FC37B0" w:rsidRPr="00822B23" w:rsidRDefault="00FC37B0" w:rsidP="00FC37B0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822B23">
        <w:rPr>
          <w:rFonts w:ascii="Arial" w:hAnsi="Arial" w:cs="Arial"/>
          <w:sz w:val="22"/>
          <w:szCs w:val="22"/>
        </w:rPr>
        <w:t xml:space="preserve">2) załącznik nr 3 - oświadczenie o braku podstaw do wykluczenia, ( art. 24 ust. 1 ustawy </w:t>
      </w:r>
      <w:proofErr w:type="spellStart"/>
      <w:r w:rsidRPr="00822B23">
        <w:rPr>
          <w:rFonts w:ascii="Arial" w:hAnsi="Arial" w:cs="Arial"/>
          <w:sz w:val="22"/>
          <w:szCs w:val="22"/>
        </w:rPr>
        <w:t>pzp</w:t>
      </w:r>
      <w:proofErr w:type="spellEnd"/>
      <w:r w:rsidRPr="00822B23">
        <w:rPr>
          <w:rFonts w:ascii="Arial" w:hAnsi="Arial" w:cs="Arial"/>
          <w:sz w:val="22"/>
          <w:szCs w:val="22"/>
        </w:rPr>
        <w:t>),</w:t>
      </w:r>
    </w:p>
    <w:p w:rsidR="00FC37B0" w:rsidRPr="00822B23" w:rsidRDefault="00FC37B0" w:rsidP="00FC37B0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822B23">
        <w:rPr>
          <w:rFonts w:ascii="Arial" w:hAnsi="Arial" w:cs="Arial"/>
          <w:sz w:val="22"/>
          <w:szCs w:val="22"/>
        </w:rPr>
        <w:lastRenderedPageBreak/>
        <w:t>3) załącznik nr 4 - lista podmiotów należących do tej samej grupy kapitałowej,</w:t>
      </w:r>
    </w:p>
    <w:p w:rsidR="00FC37B0" w:rsidRPr="00822B23" w:rsidRDefault="00FC37B0" w:rsidP="00FC37B0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822B23">
        <w:rPr>
          <w:rFonts w:ascii="Arial" w:hAnsi="Arial" w:cs="Arial"/>
          <w:sz w:val="22"/>
          <w:szCs w:val="22"/>
        </w:rPr>
        <w:t xml:space="preserve">4) </w:t>
      </w:r>
      <w:r>
        <w:rPr>
          <w:rFonts w:ascii="Arial" w:hAnsi="Arial" w:cs="Arial"/>
          <w:sz w:val="22"/>
          <w:szCs w:val="22"/>
        </w:rPr>
        <w:t>załącznik nr 4a</w:t>
      </w:r>
      <w:r w:rsidRPr="00822B23">
        <w:rPr>
          <w:rFonts w:ascii="Arial" w:hAnsi="Arial" w:cs="Arial"/>
          <w:sz w:val="22"/>
          <w:szCs w:val="22"/>
        </w:rPr>
        <w:t xml:space="preserve"> - </w:t>
      </w:r>
      <w:r w:rsidRPr="00822B23">
        <w:rPr>
          <w:rFonts w:ascii="Arial" w:hAnsi="Arial"/>
          <w:sz w:val="22"/>
          <w:szCs w:val="22"/>
        </w:rPr>
        <w:t>informacja o tym, że Wykonawca nie należy do grupy,</w:t>
      </w:r>
    </w:p>
    <w:p w:rsidR="00FC37B0" w:rsidRPr="00822B23" w:rsidRDefault="00FC37B0" w:rsidP="00FC37B0">
      <w:pPr>
        <w:pStyle w:val="Bezodstpw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załącznik nr 5</w:t>
      </w:r>
      <w:r w:rsidRPr="00822B23">
        <w:rPr>
          <w:rFonts w:ascii="Arial" w:hAnsi="Arial" w:cs="Arial"/>
          <w:sz w:val="22"/>
          <w:szCs w:val="22"/>
        </w:rPr>
        <w:t xml:space="preserve"> –,  wykaz osób, które będą uczestniczyć w wykonywaniu zamówienia,</w:t>
      </w:r>
    </w:p>
    <w:p w:rsidR="00FC37B0" w:rsidRPr="00822B23" w:rsidRDefault="00FC37B0" w:rsidP="00FC37B0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822B23">
        <w:rPr>
          <w:rFonts w:ascii="Arial" w:hAnsi="Arial" w:cs="Arial"/>
          <w:sz w:val="22"/>
          <w:szCs w:val="22"/>
        </w:rPr>
        <w:t>6)  aktualne zaświadczenie właściwego naczelnika urzędu skarbowego,</w:t>
      </w:r>
    </w:p>
    <w:p w:rsidR="00FC37B0" w:rsidRPr="00822B23" w:rsidRDefault="00FC37B0" w:rsidP="00FC37B0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822B23">
        <w:rPr>
          <w:rFonts w:ascii="Arial" w:hAnsi="Arial" w:cs="Arial"/>
          <w:sz w:val="22"/>
          <w:szCs w:val="22"/>
        </w:rPr>
        <w:t>7) aktualne zaświadczenie właściwego oddziału Zakładu Ubezpieczeń Społecznych lub Kasy Rolniczego Ubezpieczenia Społecznego,</w:t>
      </w:r>
    </w:p>
    <w:p w:rsidR="00FC37B0" w:rsidRPr="00822B23" w:rsidRDefault="00FC37B0" w:rsidP="00FC37B0">
      <w:pPr>
        <w:pStyle w:val="Bezodstpw"/>
        <w:jc w:val="both"/>
        <w:rPr>
          <w:rFonts w:ascii="Arial" w:eastAsia="EUAlbertina-Regular-Identity-H" w:hAnsi="Arial" w:cs="Arial"/>
          <w:sz w:val="22"/>
          <w:szCs w:val="22"/>
        </w:rPr>
      </w:pPr>
      <w:r w:rsidRPr="00822B23">
        <w:rPr>
          <w:rFonts w:ascii="Arial" w:hAnsi="Arial" w:cs="Arial"/>
          <w:sz w:val="22"/>
          <w:szCs w:val="22"/>
        </w:rPr>
        <w:t xml:space="preserve">8) </w:t>
      </w:r>
      <w:r w:rsidRPr="00822B23">
        <w:rPr>
          <w:rFonts w:ascii="Arial" w:eastAsia="EUAlbertina-Regular-Identity-H" w:hAnsi="Arial" w:cs="Arial"/>
          <w:sz w:val="22"/>
          <w:szCs w:val="22"/>
        </w:rPr>
        <w:t>aktualny odpis z właściwego rejestru, lub z centralnej ewidencji i informacji o działalności gospodarczej, jeżeli odrębne przepisy wymagają wpisu do rejestru lub ewidencji,</w:t>
      </w:r>
    </w:p>
    <w:p w:rsidR="00FC37B0" w:rsidRPr="00822B23" w:rsidRDefault="00B23906" w:rsidP="00FC37B0">
      <w:pPr>
        <w:tabs>
          <w:tab w:val="left" w:pos="284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9) ……………………………………………</w:t>
      </w:r>
    </w:p>
    <w:p w:rsidR="00FC37B0" w:rsidRPr="00822B23" w:rsidRDefault="00FC37B0" w:rsidP="00FC37B0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  <w:r w:rsidRPr="00822B23">
        <w:rPr>
          <w:rFonts w:ascii="Arial" w:hAnsi="Arial" w:cs="Arial"/>
        </w:rPr>
        <w:t xml:space="preserve">                   </w:t>
      </w:r>
    </w:p>
    <w:p w:rsidR="00FC37B0" w:rsidRPr="00A60436" w:rsidRDefault="00FC37B0" w:rsidP="00FC37B0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FC37B0" w:rsidRPr="00A60436" w:rsidRDefault="00FC37B0" w:rsidP="00FC37B0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Pr="00A60436">
        <w:rPr>
          <w:rFonts w:ascii="Arial" w:hAnsi="Arial" w:cs="Arial"/>
        </w:rPr>
        <w:t xml:space="preserve"> Oferta została złożona na .......................... ponumerowanych stronach.</w:t>
      </w:r>
    </w:p>
    <w:p w:rsidR="00FC37B0" w:rsidRPr="00A60436" w:rsidRDefault="00FC37B0" w:rsidP="00FC37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i/>
          <w:iCs/>
        </w:rPr>
      </w:pPr>
      <w:bookmarkStart w:id="1" w:name="OLE_LINK3"/>
      <w:bookmarkStart w:id="2" w:name="OLE_LINK4"/>
      <w:r w:rsidRPr="00A60436">
        <w:rPr>
          <w:rFonts w:ascii="Arial" w:hAnsi="Arial" w:cs="Arial"/>
          <w:i/>
          <w:iCs/>
        </w:rPr>
        <w:t>*   niepotrzebne skreślić bez potrzeby parafowania</w:t>
      </w:r>
      <w:bookmarkEnd w:id="1"/>
      <w:bookmarkEnd w:id="2"/>
    </w:p>
    <w:p w:rsidR="00FC37B0" w:rsidRDefault="00FC37B0" w:rsidP="00FC37B0">
      <w:pPr>
        <w:spacing w:after="0" w:line="240" w:lineRule="exact"/>
        <w:rPr>
          <w:rFonts w:ascii="Arial" w:hAnsi="Arial" w:cs="Arial"/>
          <w:i/>
          <w:iCs/>
        </w:rPr>
      </w:pPr>
      <w:r w:rsidRPr="00A60436">
        <w:rPr>
          <w:rFonts w:ascii="Arial" w:hAnsi="Arial" w:cs="Arial"/>
        </w:rPr>
        <w:t xml:space="preserve">** </w:t>
      </w:r>
      <w:r w:rsidRPr="00A60436">
        <w:rPr>
          <w:rFonts w:ascii="Arial" w:hAnsi="Arial" w:cs="Arial"/>
          <w:i/>
          <w:iCs/>
        </w:rPr>
        <w:t>Wykonawca usuwa niepotrzebne</w:t>
      </w:r>
    </w:p>
    <w:p w:rsidR="00FC37B0" w:rsidRDefault="00FC37B0" w:rsidP="00FC37B0">
      <w:pPr>
        <w:spacing w:after="0" w:line="240" w:lineRule="exact"/>
        <w:rPr>
          <w:rFonts w:ascii="Arial" w:hAnsi="Arial" w:cs="Arial"/>
          <w:i/>
          <w:iCs/>
        </w:rPr>
      </w:pPr>
    </w:p>
    <w:p w:rsidR="00FC37B0" w:rsidRDefault="00FC37B0" w:rsidP="00FC37B0">
      <w:pPr>
        <w:spacing w:after="0" w:line="240" w:lineRule="exact"/>
        <w:rPr>
          <w:rFonts w:ascii="Arial" w:hAnsi="Arial" w:cs="Arial"/>
          <w:i/>
          <w:iCs/>
        </w:rPr>
      </w:pPr>
    </w:p>
    <w:p w:rsidR="00FC37B0" w:rsidRPr="00822B23" w:rsidRDefault="00FC37B0" w:rsidP="00FC37B0">
      <w:pPr>
        <w:spacing w:after="0" w:line="240" w:lineRule="exact"/>
        <w:rPr>
          <w:rFonts w:ascii="Arial" w:hAnsi="Arial" w:cs="Arial"/>
          <w:i/>
          <w:iCs/>
        </w:rPr>
      </w:pPr>
    </w:p>
    <w:p w:rsidR="00FC37B0" w:rsidRPr="00A60436" w:rsidRDefault="00FC37B0" w:rsidP="00FC37B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A60436">
        <w:rPr>
          <w:rFonts w:ascii="Arial" w:hAnsi="Arial" w:cs="Arial"/>
        </w:rPr>
        <w:t xml:space="preserve">……………………….., </w:t>
      </w:r>
      <w:r>
        <w:rPr>
          <w:rFonts w:ascii="Arial" w:hAnsi="Arial" w:cs="Arial"/>
          <w:sz w:val="16"/>
          <w:szCs w:val="16"/>
        </w:rPr>
        <w:t>dnia …...………… 2015</w:t>
      </w:r>
      <w:r w:rsidRPr="00A60436">
        <w:rPr>
          <w:rFonts w:ascii="Arial" w:hAnsi="Arial" w:cs="Arial"/>
          <w:sz w:val="16"/>
          <w:szCs w:val="16"/>
        </w:rPr>
        <w:t>r. …………………………………………………………………..</w:t>
      </w:r>
    </w:p>
    <w:p w:rsidR="00FC37B0" w:rsidRPr="00A60436" w:rsidRDefault="00FC37B0" w:rsidP="00FC37B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16"/>
        </w:rPr>
      </w:pPr>
      <w:r w:rsidRPr="00A60436">
        <w:rPr>
          <w:rFonts w:ascii="Arial" w:hAnsi="Arial" w:cs="Arial"/>
          <w:sz w:val="16"/>
          <w:szCs w:val="16"/>
        </w:rPr>
        <w:t xml:space="preserve">Miejscowość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A60436">
        <w:rPr>
          <w:rFonts w:ascii="Arial" w:hAnsi="Arial" w:cs="Arial"/>
          <w:sz w:val="16"/>
          <w:szCs w:val="16"/>
        </w:rPr>
        <w:t xml:space="preserve"> Podpis osoby (osó</w:t>
      </w:r>
      <w:r>
        <w:rPr>
          <w:rFonts w:ascii="Arial" w:hAnsi="Arial" w:cs="Arial"/>
          <w:sz w:val="16"/>
          <w:szCs w:val="16"/>
        </w:rPr>
        <w:t>b) upoważnionej do występowania</w:t>
      </w:r>
      <w:r w:rsidR="002D3E4F">
        <w:rPr>
          <w:rFonts w:ascii="Arial" w:hAnsi="Arial" w:cs="Arial"/>
          <w:sz w:val="16"/>
          <w:szCs w:val="16"/>
        </w:rPr>
        <w:t xml:space="preserve"> </w:t>
      </w:r>
      <w:r w:rsidRPr="00A60436">
        <w:rPr>
          <w:rFonts w:ascii="Arial" w:hAnsi="Arial" w:cs="Arial"/>
          <w:sz w:val="16"/>
          <w:szCs w:val="16"/>
        </w:rPr>
        <w:t>w imieniu Wykonawcy</w:t>
      </w:r>
    </w:p>
    <w:p w:rsidR="00FC37B0" w:rsidRPr="00FB0076" w:rsidRDefault="00FC37B0" w:rsidP="00FC37B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16"/>
        </w:rPr>
      </w:pPr>
      <w:r w:rsidRPr="00A60436"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A60436">
        <w:rPr>
          <w:rFonts w:ascii="Arial" w:hAnsi="Arial" w:cs="Arial"/>
          <w:sz w:val="16"/>
          <w:szCs w:val="16"/>
        </w:rPr>
        <w:t>(Pożądany czytelny</w:t>
      </w:r>
      <w:r>
        <w:rPr>
          <w:rFonts w:ascii="Arial" w:hAnsi="Arial" w:cs="Arial"/>
          <w:sz w:val="16"/>
          <w:szCs w:val="16"/>
        </w:rPr>
        <w:t xml:space="preserve"> podpis albo podpis i pieczątka </w:t>
      </w:r>
      <w:r w:rsidRPr="00A60436">
        <w:rPr>
          <w:rFonts w:ascii="Arial" w:hAnsi="Arial" w:cs="Arial"/>
          <w:sz w:val="16"/>
          <w:szCs w:val="16"/>
        </w:rPr>
        <w:t>z imieniem i nazwiskiem).</w:t>
      </w: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ind w:right="-140"/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ind w:right="-140"/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ind w:right="-140"/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ind w:right="-140"/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ind w:right="-140"/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ind w:right="-140"/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ind w:right="-140"/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ind w:right="-140"/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ind w:right="-140"/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ind w:right="-140"/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ind w:right="-140"/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ind w:right="-140"/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ind w:right="-140"/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ind w:right="-140"/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ind w:right="-140"/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ind w:right="-140"/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ind w:right="-140"/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ind w:right="-140"/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ind w:right="-140"/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ind w:right="-140"/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ind w:right="-140"/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ind w:right="-140"/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ind w:right="-140"/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ind w:right="-140"/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ind w:right="-140"/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ind w:right="-140"/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ind w:right="-140"/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ind w:right="-140"/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ind w:right="-140"/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ind w:right="-140"/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ind w:right="-140"/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ind w:right="-140"/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ind w:right="-140"/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C37B0" w:rsidRDefault="00FC37B0" w:rsidP="00A27A6B">
      <w:pPr>
        <w:autoSpaceDE w:val="0"/>
        <w:autoSpaceDN w:val="0"/>
        <w:adjustRightInd w:val="0"/>
        <w:spacing w:after="0" w:line="240" w:lineRule="auto"/>
        <w:ind w:right="-140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ind w:right="-140"/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ind w:right="-140"/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ind w:right="-140"/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ind w:right="-140"/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ind w:right="-140"/>
        <w:jc w:val="right"/>
        <w:outlineLvl w:val="0"/>
        <w:rPr>
          <w:rFonts w:ascii="Arial" w:hAnsi="Arial" w:cs="Arial"/>
          <w:b/>
          <w:bCs/>
          <w:lang w:eastAsia="pl-PL"/>
        </w:rPr>
      </w:pPr>
      <w:r w:rsidRPr="00536A94">
        <w:rPr>
          <w:rFonts w:ascii="Arial" w:hAnsi="Arial" w:cs="Arial"/>
          <w:b/>
          <w:bCs/>
          <w:lang w:eastAsia="pl-PL"/>
        </w:rPr>
        <w:lastRenderedPageBreak/>
        <w:t xml:space="preserve">Załącznik nr 2 do SIWZ </w:t>
      </w: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ind w:right="-140"/>
        <w:jc w:val="right"/>
        <w:outlineLvl w:val="0"/>
        <w:rPr>
          <w:rFonts w:ascii="Arial" w:hAnsi="Arial" w:cs="Arial"/>
          <w:b/>
          <w:bCs/>
          <w:lang w:eastAsia="pl-PL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ind w:right="-140"/>
        <w:jc w:val="right"/>
        <w:outlineLvl w:val="0"/>
        <w:rPr>
          <w:rFonts w:ascii="Arial" w:hAnsi="Arial" w:cs="Arial"/>
          <w:b/>
          <w:bCs/>
          <w:lang w:eastAsia="pl-PL"/>
        </w:rPr>
      </w:pPr>
    </w:p>
    <w:p w:rsidR="00FC37B0" w:rsidRPr="00536A94" w:rsidRDefault="00FC37B0" w:rsidP="00FC37B0">
      <w:pPr>
        <w:autoSpaceDE w:val="0"/>
        <w:autoSpaceDN w:val="0"/>
        <w:adjustRightInd w:val="0"/>
        <w:spacing w:after="0" w:line="240" w:lineRule="auto"/>
        <w:ind w:right="-140"/>
        <w:jc w:val="right"/>
        <w:outlineLvl w:val="0"/>
        <w:rPr>
          <w:rFonts w:ascii="Arial" w:hAnsi="Arial" w:cs="Arial"/>
          <w:lang w:eastAsia="pl-PL"/>
        </w:rPr>
      </w:pPr>
    </w:p>
    <w:p w:rsidR="00FC37B0" w:rsidRPr="00A60436" w:rsidRDefault="00FC37B0" w:rsidP="00FC37B0">
      <w:pPr>
        <w:jc w:val="both"/>
        <w:rPr>
          <w:b/>
          <w:bCs/>
          <w:sz w:val="16"/>
          <w:szCs w:val="16"/>
        </w:rPr>
      </w:pPr>
    </w:p>
    <w:p w:rsidR="00FC37B0" w:rsidRPr="00A60436" w:rsidRDefault="00FC37B0" w:rsidP="00FC37B0">
      <w:pPr>
        <w:spacing w:after="0" w:line="240" w:lineRule="exact"/>
        <w:jc w:val="both"/>
        <w:rPr>
          <w:b/>
          <w:bCs/>
          <w:sz w:val="16"/>
          <w:szCs w:val="16"/>
        </w:rPr>
      </w:pPr>
    </w:p>
    <w:p w:rsidR="00FC37B0" w:rsidRPr="00A60436" w:rsidRDefault="00FC37B0" w:rsidP="00FC37B0">
      <w:pPr>
        <w:spacing w:after="0" w:line="240" w:lineRule="exact"/>
        <w:ind w:left="2472" w:firstLine="1068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OŚ</w:t>
      </w:r>
      <w:r w:rsidRPr="00A60436">
        <w:rPr>
          <w:rFonts w:ascii="Arial" w:hAnsi="Arial" w:cs="Arial"/>
          <w:b/>
          <w:bCs/>
          <w:sz w:val="28"/>
          <w:szCs w:val="28"/>
        </w:rPr>
        <w:t>WIADCZENIE</w:t>
      </w:r>
    </w:p>
    <w:p w:rsidR="00FC37B0" w:rsidRPr="00A60436" w:rsidRDefault="00FC37B0" w:rsidP="00FC37B0">
      <w:pPr>
        <w:spacing w:after="0" w:line="240" w:lineRule="exact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 w:rsidRPr="00A60436">
        <w:rPr>
          <w:rFonts w:ascii="Arial" w:hAnsi="Arial" w:cs="Arial"/>
          <w:b/>
          <w:bCs/>
          <w:sz w:val="28"/>
          <w:szCs w:val="28"/>
        </w:rPr>
        <w:t xml:space="preserve">          O SPEŁNIENIU WARUNKÓW UDZIAŁU W POSTĘPOWANIU</w:t>
      </w:r>
    </w:p>
    <w:p w:rsidR="00FC37B0" w:rsidRPr="00A60436" w:rsidRDefault="00FC37B0" w:rsidP="00FC37B0">
      <w:pPr>
        <w:spacing w:after="0" w:line="240" w:lineRule="exact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60436">
        <w:rPr>
          <w:rFonts w:ascii="Arial" w:hAnsi="Arial" w:cs="Arial"/>
          <w:b/>
          <w:bCs/>
          <w:sz w:val="24"/>
          <w:szCs w:val="24"/>
        </w:rPr>
        <w:t>ART. 22 UST. 1 USTAWY – PRAWO ZAMÓWIEŃ PUBLICZNYCH</w:t>
      </w:r>
    </w:p>
    <w:p w:rsidR="00FC37B0" w:rsidRPr="00A60436" w:rsidRDefault="00FC37B0" w:rsidP="00FC37B0">
      <w:pPr>
        <w:spacing w:after="0" w:line="240" w:lineRule="exact"/>
        <w:rPr>
          <w:rFonts w:ascii="Arial" w:hAnsi="Arial" w:cs="Arial"/>
          <w:sz w:val="28"/>
          <w:szCs w:val="28"/>
        </w:rPr>
      </w:pPr>
    </w:p>
    <w:p w:rsidR="00FC37B0" w:rsidRPr="00A60436" w:rsidRDefault="00FC37B0" w:rsidP="00FC37B0">
      <w:pPr>
        <w:spacing w:after="0" w:line="240" w:lineRule="exact"/>
        <w:outlineLvl w:val="0"/>
        <w:rPr>
          <w:rFonts w:ascii="Arial" w:hAnsi="Arial" w:cs="Arial"/>
          <w:sz w:val="28"/>
          <w:szCs w:val="28"/>
        </w:rPr>
      </w:pPr>
      <w:r w:rsidRPr="00A60436">
        <w:rPr>
          <w:rFonts w:ascii="Arial" w:hAnsi="Arial" w:cs="Arial"/>
          <w:sz w:val="28"/>
          <w:szCs w:val="28"/>
        </w:rPr>
        <w:t>…………………………………………………………………………………..</w:t>
      </w:r>
    </w:p>
    <w:p w:rsidR="00FC37B0" w:rsidRPr="00A60436" w:rsidRDefault="00FC37B0" w:rsidP="00FC37B0">
      <w:pPr>
        <w:spacing w:after="0" w:line="240" w:lineRule="exact"/>
        <w:outlineLvl w:val="0"/>
        <w:rPr>
          <w:rFonts w:ascii="Arial" w:hAnsi="Arial" w:cs="Arial"/>
          <w:sz w:val="28"/>
          <w:szCs w:val="28"/>
        </w:rPr>
      </w:pPr>
    </w:p>
    <w:p w:rsidR="00FC37B0" w:rsidRPr="00A60436" w:rsidRDefault="00FC37B0" w:rsidP="00FC37B0">
      <w:pPr>
        <w:spacing w:after="0" w:line="240" w:lineRule="exact"/>
        <w:outlineLvl w:val="0"/>
        <w:rPr>
          <w:rFonts w:ascii="Arial" w:hAnsi="Arial" w:cs="Arial"/>
          <w:sz w:val="28"/>
          <w:szCs w:val="28"/>
        </w:rPr>
      </w:pPr>
      <w:r w:rsidRPr="00A60436">
        <w:rPr>
          <w:rFonts w:ascii="Arial" w:hAnsi="Arial" w:cs="Arial"/>
          <w:sz w:val="28"/>
          <w:szCs w:val="28"/>
        </w:rPr>
        <w:t>………………………………………………….. ………………………………</w:t>
      </w:r>
    </w:p>
    <w:p w:rsidR="00FC37B0" w:rsidRPr="00A60436" w:rsidRDefault="00FC37B0" w:rsidP="00FC37B0">
      <w:pPr>
        <w:spacing w:after="0" w:line="240" w:lineRule="exact"/>
        <w:jc w:val="both"/>
        <w:rPr>
          <w:rFonts w:ascii="Arial" w:hAnsi="Arial" w:cs="Arial"/>
          <w:b/>
          <w:bCs/>
        </w:rPr>
      </w:pPr>
      <w:r w:rsidRPr="00A60436">
        <w:rPr>
          <w:rFonts w:ascii="Arial" w:hAnsi="Arial" w:cs="Arial"/>
          <w:b/>
          <w:bCs/>
        </w:rPr>
        <w:t>Nazwa (firmy) siedziba lub adres Wykonawcy lub imię i nazwisko, adres zamieszkania</w:t>
      </w:r>
    </w:p>
    <w:p w:rsidR="00FC37B0" w:rsidRPr="00A60436" w:rsidRDefault="00FC37B0" w:rsidP="00FC37B0">
      <w:pPr>
        <w:spacing w:after="0" w:line="240" w:lineRule="exact"/>
        <w:rPr>
          <w:rFonts w:ascii="Arial" w:hAnsi="Arial" w:cs="Arial"/>
          <w:sz w:val="28"/>
          <w:szCs w:val="28"/>
        </w:rPr>
      </w:pPr>
    </w:p>
    <w:p w:rsidR="00FC37B0" w:rsidRPr="00A60436" w:rsidRDefault="00FC37B0" w:rsidP="00FC37B0">
      <w:pPr>
        <w:spacing w:after="0" w:line="240" w:lineRule="exact"/>
        <w:outlineLvl w:val="0"/>
        <w:rPr>
          <w:rFonts w:ascii="Arial" w:hAnsi="Arial" w:cs="Arial"/>
          <w:sz w:val="28"/>
          <w:szCs w:val="28"/>
        </w:rPr>
      </w:pPr>
    </w:p>
    <w:p w:rsidR="00FC37B0" w:rsidRPr="00A60436" w:rsidRDefault="00FC37B0" w:rsidP="00FC37B0">
      <w:pPr>
        <w:spacing w:after="0" w:line="240" w:lineRule="exact"/>
        <w:outlineLvl w:val="0"/>
        <w:rPr>
          <w:rFonts w:ascii="Arial" w:hAnsi="Arial" w:cs="Arial"/>
          <w:sz w:val="28"/>
          <w:szCs w:val="28"/>
        </w:rPr>
      </w:pPr>
      <w:r w:rsidRPr="00A60436">
        <w:rPr>
          <w:rFonts w:ascii="Arial" w:hAnsi="Arial" w:cs="Arial"/>
          <w:sz w:val="28"/>
          <w:szCs w:val="28"/>
        </w:rPr>
        <w:t>Przystępując do przetargu nieograniczonego na :</w:t>
      </w:r>
    </w:p>
    <w:p w:rsidR="00FC37B0" w:rsidRDefault="00FC37B0" w:rsidP="00FC37B0">
      <w:pPr>
        <w:spacing w:after="0" w:line="240" w:lineRule="exact"/>
        <w:rPr>
          <w:rFonts w:ascii="Arial" w:hAnsi="Arial" w:cs="Arial"/>
          <w:b/>
          <w:bCs/>
          <w:sz w:val="28"/>
          <w:szCs w:val="28"/>
        </w:rPr>
      </w:pPr>
    </w:p>
    <w:p w:rsidR="00FC37B0" w:rsidRDefault="00FC37B0" w:rsidP="00FC37B0">
      <w:pPr>
        <w:spacing w:after="0" w:line="240" w:lineRule="exact"/>
        <w:rPr>
          <w:rFonts w:ascii="Arial" w:hAnsi="Arial" w:cs="Arial"/>
          <w:b/>
          <w:bCs/>
          <w:sz w:val="28"/>
          <w:szCs w:val="28"/>
        </w:rPr>
      </w:pPr>
    </w:p>
    <w:p w:rsidR="00FC37B0" w:rsidRDefault="00FC37B0" w:rsidP="00FC37B0">
      <w:pPr>
        <w:spacing w:after="0" w:line="240" w:lineRule="exact"/>
        <w:rPr>
          <w:rFonts w:ascii="Arial" w:hAnsi="Arial" w:cs="Arial"/>
          <w:b/>
          <w:bCs/>
          <w:sz w:val="28"/>
          <w:szCs w:val="28"/>
        </w:rPr>
      </w:pPr>
    </w:p>
    <w:p w:rsidR="00FC37B0" w:rsidRPr="005917CE" w:rsidRDefault="00FC37B0" w:rsidP="00FC37B0">
      <w:pPr>
        <w:spacing w:after="0" w:line="240" w:lineRule="atLeast"/>
        <w:jc w:val="center"/>
        <w:rPr>
          <w:rFonts w:ascii="Arial" w:hAnsi="Arial" w:cs="Arial"/>
          <w:b/>
          <w:bCs/>
        </w:rPr>
      </w:pPr>
      <w:r w:rsidRPr="005917CE">
        <w:rPr>
          <w:rFonts w:ascii="Arial" w:hAnsi="Arial" w:cs="Arial"/>
          <w:b/>
          <w:bCs/>
        </w:rPr>
        <w:t>WYKONYWANIE USŁUGI INSTRUKTORSKIEJ PROWADZENIA ZAJĘĆ RUCHOWYCH W WODZIE  Z KLIENTAMI GRUPOWYMI I INDYWIDUALNYMI W OBIEKCIE KRYTEJ PŁYWALNI PRZY UL. KULCZYŃSKIEGO 9</w:t>
      </w:r>
    </w:p>
    <w:p w:rsidR="00FC37B0" w:rsidRDefault="00FC37B0" w:rsidP="00FC37B0">
      <w:pPr>
        <w:spacing w:after="0" w:line="240" w:lineRule="exact"/>
        <w:rPr>
          <w:rFonts w:ascii="Arial" w:hAnsi="Arial" w:cs="Arial"/>
          <w:b/>
          <w:bCs/>
          <w:sz w:val="28"/>
          <w:szCs w:val="28"/>
        </w:rPr>
      </w:pPr>
    </w:p>
    <w:p w:rsidR="00FC37B0" w:rsidRDefault="00FC37B0" w:rsidP="00FC37B0">
      <w:pPr>
        <w:spacing w:after="0" w:line="240" w:lineRule="exact"/>
        <w:rPr>
          <w:rFonts w:ascii="Arial" w:hAnsi="Arial" w:cs="Arial"/>
          <w:b/>
          <w:bCs/>
          <w:sz w:val="28"/>
          <w:szCs w:val="28"/>
        </w:rPr>
      </w:pPr>
    </w:p>
    <w:p w:rsidR="00FC37B0" w:rsidRPr="00A60436" w:rsidRDefault="00FC37B0" w:rsidP="00FC37B0">
      <w:pPr>
        <w:spacing w:after="0" w:line="240" w:lineRule="exact"/>
        <w:rPr>
          <w:rFonts w:ascii="Arial" w:hAnsi="Arial" w:cs="Arial"/>
          <w:b/>
          <w:bCs/>
          <w:sz w:val="28"/>
          <w:szCs w:val="28"/>
        </w:rPr>
      </w:pPr>
    </w:p>
    <w:p w:rsidR="00FC37B0" w:rsidRPr="00A60436" w:rsidRDefault="00FC37B0" w:rsidP="00FC37B0">
      <w:pPr>
        <w:spacing w:after="0" w:line="240" w:lineRule="atLeast"/>
        <w:rPr>
          <w:rFonts w:ascii="Arial" w:hAnsi="Arial" w:cs="Arial"/>
        </w:rPr>
      </w:pPr>
      <w:r w:rsidRPr="00A60436">
        <w:rPr>
          <w:rFonts w:ascii="Arial" w:hAnsi="Arial" w:cs="Arial"/>
        </w:rPr>
        <w:t xml:space="preserve">Oświadczam* - oświadczamy, że  mogę * - możemy ubiegać się o udzielenie zamówienia publicznego, ponieważ spełniam* - spełniamy warunki </w:t>
      </w:r>
      <w:r w:rsidRPr="00A60436">
        <w:rPr>
          <w:rFonts w:ascii="Arial" w:hAnsi="Arial" w:cs="Arial"/>
          <w:color w:val="000000"/>
        </w:rPr>
        <w:t>udziału w postępowaniu o udzielenie zamówienia podane w specyfikacji istotnych warunków zamówienia tj.</w:t>
      </w:r>
      <w:r w:rsidRPr="00A60436">
        <w:rPr>
          <w:rFonts w:ascii="Arial" w:hAnsi="Arial" w:cs="Arial"/>
        </w:rPr>
        <w:t>:</w:t>
      </w:r>
    </w:p>
    <w:p w:rsidR="00FC37B0" w:rsidRPr="00A60436" w:rsidRDefault="00FC37B0" w:rsidP="00FC37B0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:rsidR="00FC37B0" w:rsidRPr="00A60436" w:rsidRDefault="00FC37B0" w:rsidP="00FC37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A60436">
        <w:rPr>
          <w:rFonts w:ascii="Arial" w:hAnsi="Arial" w:cs="Arial"/>
        </w:rPr>
        <w:t>Posiadam* - posiadamy uprawnienia</w:t>
      </w:r>
      <w:r w:rsidR="002D3E4F">
        <w:rPr>
          <w:rFonts w:ascii="Arial" w:hAnsi="Arial" w:cs="Arial"/>
        </w:rPr>
        <w:t xml:space="preserve"> </w:t>
      </w:r>
      <w:r w:rsidRPr="00A60436">
        <w:rPr>
          <w:rFonts w:ascii="Arial" w:hAnsi="Arial" w:cs="Arial"/>
        </w:rPr>
        <w:t>do wykonywania okre</w:t>
      </w:r>
      <w:r w:rsidRPr="00A60436">
        <w:rPr>
          <w:rFonts w:ascii="Arial" w:eastAsia="TimesNewRoman,Italic" w:hAnsi="Arial" w:cs="Arial"/>
        </w:rPr>
        <w:t>ś</w:t>
      </w:r>
      <w:r w:rsidRPr="00A60436">
        <w:rPr>
          <w:rFonts w:ascii="Arial" w:hAnsi="Arial" w:cs="Arial"/>
        </w:rPr>
        <w:t>lonej działalno</w:t>
      </w:r>
      <w:r w:rsidRPr="00A60436">
        <w:rPr>
          <w:rFonts w:ascii="Arial" w:eastAsia="TimesNewRoman,Italic" w:hAnsi="Arial" w:cs="Arial"/>
        </w:rPr>
        <w:t>ś</w:t>
      </w:r>
      <w:r w:rsidRPr="00A60436">
        <w:rPr>
          <w:rFonts w:ascii="Arial" w:hAnsi="Arial" w:cs="Arial"/>
        </w:rPr>
        <w:t>ci lub czynno</w:t>
      </w:r>
      <w:r w:rsidRPr="00A60436">
        <w:rPr>
          <w:rFonts w:ascii="Arial" w:eastAsia="TimesNewRoman,Italic" w:hAnsi="Arial" w:cs="Arial"/>
        </w:rPr>
        <w:t>ś</w:t>
      </w:r>
      <w:r w:rsidRPr="00A60436">
        <w:rPr>
          <w:rFonts w:ascii="Arial" w:hAnsi="Arial" w:cs="Arial"/>
        </w:rPr>
        <w:t>ci, jeżeli przepisy prawa nakładaj</w:t>
      </w:r>
      <w:r w:rsidRPr="00A60436">
        <w:rPr>
          <w:rFonts w:ascii="Arial" w:eastAsia="TimesNewRoman,Italic" w:hAnsi="Arial" w:cs="Arial"/>
        </w:rPr>
        <w:t xml:space="preserve">ą </w:t>
      </w:r>
      <w:r w:rsidRPr="00A60436">
        <w:rPr>
          <w:rFonts w:ascii="Arial" w:hAnsi="Arial" w:cs="Arial"/>
        </w:rPr>
        <w:t>obowi</w:t>
      </w:r>
      <w:r w:rsidRPr="00A60436">
        <w:rPr>
          <w:rFonts w:ascii="Arial" w:eastAsia="TimesNewRoman,Italic" w:hAnsi="Arial" w:cs="Arial"/>
        </w:rPr>
        <w:t>ą</w:t>
      </w:r>
      <w:r w:rsidRPr="00A60436">
        <w:rPr>
          <w:rFonts w:ascii="Arial" w:hAnsi="Arial" w:cs="Arial"/>
        </w:rPr>
        <w:t>zek ich posiadania,</w:t>
      </w:r>
    </w:p>
    <w:p w:rsidR="00FC37B0" w:rsidRPr="00A60436" w:rsidRDefault="00FC37B0" w:rsidP="00FC37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A60436">
        <w:rPr>
          <w:rFonts w:ascii="Arial" w:hAnsi="Arial" w:cs="Arial"/>
        </w:rPr>
        <w:t>Posiadam* - posiadamy wiedzę i do</w:t>
      </w:r>
      <w:r w:rsidRPr="00A60436">
        <w:rPr>
          <w:rFonts w:ascii="Arial" w:eastAsia="TimesNewRoman,Italic" w:hAnsi="Arial" w:cs="Arial"/>
        </w:rPr>
        <w:t>ś</w:t>
      </w:r>
      <w:r w:rsidRPr="00A60436">
        <w:rPr>
          <w:rFonts w:ascii="Arial" w:hAnsi="Arial" w:cs="Arial"/>
        </w:rPr>
        <w:t>wiadczenie,</w:t>
      </w:r>
    </w:p>
    <w:p w:rsidR="00FC37B0" w:rsidRPr="00A60436" w:rsidRDefault="00FC37B0" w:rsidP="00FC37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A60436">
        <w:rPr>
          <w:rFonts w:ascii="Arial" w:hAnsi="Arial" w:cs="Arial"/>
        </w:rPr>
        <w:t>Dysponuję* - dysponujemy  odpowiednim potencjałem technicznym oraz osobami zdolnymi do wykonania zamówienia,</w:t>
      </w:r>
    </w:p>
    <w:p w:rsidR="00FC37B0" w:rsidRPr="00A60436" w:rsidRDefault="00FC37B0" w:rsidP="00FC37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8"/>
          <w:szCs w:val="28"/>
        </w:rPr>
      </w:pPr>
      <w:r w:rsidRPr="00A60436">
        <w:rPr>
          <w:rFonts w:ascii="Arial" w:hAnsi="Arial" w:cs="Arial"/>
        </w:rPr>
        <w:t>Znajduję * - znajdujemy się w sytuacji ekonomicznej i finansowej zapewniającej realizację zamówienia publicznego</w:t>
      </w:r>
      <w:r w:rsidRPr="00A60436">
        <w:rPr>
          <w:rFonts w:ascii="Arial" w:hAnsi="Arial" w:cs="Arial"/>
          <w:color w:val="0070C0"/>
          <w:sz w:val="28"/>
          <w:szCs w:val="28"/>
        </w:rPr>
        <w:t>.</w:t>
      </w:r>
    </w:p>
    <w:p w:rsidR="00FC37B0" w:rsidRDefault="00FC37B0" w:rsidP="00FC37B0">
      <w:pPr>
        <w:spacing w:after="0" w:line="240" w:lineRule="atLeast"/>
        <w:rPr>
          <w:rFonts w:ascii="Arial" w:hAnsi="Arial" w:cs="Arial"/>
        </w:rPr>
      </w:pPr>
    </w:p>
    <w:p w:rsidR="00FC37B0" w:rsidRDefault="00FC37B0" w:rsidP="00FC37B0">
      <w:pPr>
        <w:spacing w:after="0" w:line="240" w:lineRule="atLeast"/>
        <w:rPr>
          <w:rFonts w:ascii="Arial" w:hAnsi="Arial" w:cs="Arial"/>
        </w:rPr>
      </w:pPr>
    </w:p>
    <w:p w:rsidR="00FC37B0" w:rsidRDefault="00FC37B0" w:rsidP="00FC37B0">
      <w:pPr>
        <w:spacing w:after="0" w:line="240" w:lineRule="atLeast"/>
        <w:rPr>
          <w:rFonts w:ascii="Arial" w:hAnsi="Arial" w:cs="Arial"/>
        </w:rPr>
      </w:pPr>
    </w:p>
    <w:p w:rsidR="00FC37B0" w:rsidRDefault="00FC37B0" w:rsidP="00FC37B0">
      <w:pPr>
        <w:spacing w:after="0" w:line="240" w:lineRule="atLeast"/>
        <w:rPr>
          <w:rFonts w:ascii="Arial" w:hAnsi="Arial" w:cs="Arial"/>
        </w:rPr>
      </w:pPr>
    </w:p>
    <w:p w:rsidR="00FC37B0" w:rsidRPr="00A60436" w:rsidRDefault="00FC37B0" w:rsidP="00FC37B0">
      <w:pPr>
        <w:spacing w:after="0" w:line="240" w:lineRule="atLeast"/>
        <w:rPr>
          <w:rFonts w:ascii="Arial" w:hAnsi="Arial" w:cs="Arial"/>
        </w:rPr>
      </w:pPr>
    </w:p>
    <w:p w:rsidR="00FC37B0" w:rsidRPr="00A60436" w:rsidRDefault="00FC37B0" w:rsidP="00FC37B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</w:rPr>
      </w:pPr>
    </w:p>
    <w:p w:rsidR="00FC37B0" w:rsidRPr="00A60436" w:rsidRDefault="00FC37B0" w:rsidP="00FC37B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16"/>
        </w:rPr>
      </w:pPr>
      <w:r w:rsidRPr="00A60436">
        <w:rPr>
          <w:rFonts w:ascii="Arial" w:hAnsi="Arial" w:cs="Arial"/>
        </w:rPr>
        <w:t xml:space="preserve">……………………….., </w:t>
      </w:r>
      <w:r>
        <w:rPr>
          <w:rFonts w:ascii="Arial" w:hAnsi="Arial" w:cs="Arial"/>
          <w:sz w:val="16"/>
          <w:szCs w:val="16"/>
        </w:rPr>
        <w:t>dnia …...……………..….. 2015</w:t>
      </w:r>
      <w:r w:rsidRPr="00A60436">
        <w:rPr>
          <w:rFonts w:ascii="Arial" w:hAnsi="Arial" w:cs="Arial"/>
          <w:sz w:val="16"/>
          <w:szCs w:val="16"/>
        </w:rPr>
        <w:t>r. …………………………………………………………………..</w:t>
      </w:r>
    </w:p>
    <w:p w:rsidR="00FC37B0" w:rsidRPr="00A60436" w:rsidRDefault="00FC37B0" w:rsidP="00FC37B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16"/>
        </w:rPr>
      </w:pPr>
    </w:p>
    <w:p w:rsidR="00FC37B0" w:rsidRPr="00A60436" w:rsidRDefault="00FC37B0" w:rsidP="00FC37B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16"/>
        </w:rPr>
      </w:pPr>
      <w:r w:rsidRPr="00A60436">
        <w:rPr>
          <w:rFonts w:ascii="Arial" w:hAnsi="Arial" w:cs="Arial"/>
          <w:sz w:val="16"/>
          <w:szCs w:val="16"/>
        </w:rPr>
        <w:t>Miejscowość                                                                                                  Podpis osoby (osób) upoważnionej do występowania</w:t>
      </w:r>
    </w:p>
    <w:p w:rsidR="00FC37B0" w:rsidRPr="00A60436" w:rsidRDefault="00FC37B0" w:rsidP="00FC37B0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Arial" w:hAnsi="Arial" w:cs="Arial"/>
          <w:sz w:val="16"/>
          <w:szCs w:val="16"/>
        </w:rPr>
      </w:pPr>
      <w:r w:rsidRPr="00A60436">
        <w:rPr>
          <w:rFonts w:ascii="Arial" w:hAnsi="Arial" w:cs="Arial"/>
          <w:sz w:val="16"/>
          <w:szCs w:val="16"/>
        </w:rPr>
        <w:t>w imieniu Wykonawcy</w:t>
      </w:r>
    </w:p>
    <w:p w:rsidR="00FC37B0" w:rsidRPr="00A60436" w:rsidRDefault="00FC37B0" w:rsidP="00FC37B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16"/>
        </w:rPr>
      </w:pPr>
      <w:r w:rsidRPr="00A6043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(Pożądany czytelny podpis albo podpis i pieczątka</w:t>
      </w:r>
    </w:p>
    <w:p w:rsidR="00FC37B0" w:rsidRDefault="00FC37B0" w:rsidP="00FC37B0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Arial" w:hAnsi="Arial" w:cs="Arial"/>
          <w:sz w:val="16"/>
          <w:szCs w:val="16"/>
        </w:rPr>
      </w:pPr>
      <w:r w:rsidRPr="00A60436">
        <w:rPr>
          <w:rFonts w:ascii="Arial" w:hAnsi="Arial" w:cs="Arial"/>
          <w:sz w:val="16"/>
          <w:szCs w:val="16"/>
        </w:rPr>
        <w:t>z imieniem i nazwiskiem).</w:t>
      </w:r>
    </w:p>
    <w:p w:rsidR="00FC37B0" w:rsidRDefault="00FC37B0" w:rsidP="00FC37B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16"/>
        </w:rPr>
      </w:pPr>
    </w:p>
    <w:p w:rsidR="00AC7CED" w:rsidRDefault="00AC7CED" w:rsidP="00FC37B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16"/>
        </w:rPr>
      </w:pPr>
    </w:p>
    <w:p w:rsidR="00AC7CED" w:rsidRDefault="00AC7CED" w:rsidP="00FC37B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16"/>
        </w:rPr>
      </w:pPr>
    </w:p>
    <w:p w:rsidR="00AC7CED" w:rsidRDefault="00AC7CED" w:rsidP="00FC37B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16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16"/>
        </w:rPr>
      </w:pPr>
    </w:p>
    <w:p w:rsidR="00FC37B0" w:rsidRPr="007C02FC" w:rsidRDefault="00FC37B0" w:rsidP="00FC37B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</w:rPr>
      </w:pPr>
    </w:p>
    <w:p w:rsidR="00FC37B0" w:rsidRDefault="00FC37B0" w:rsidP="00FC37B0">
      <w:pPr>
        <w:ind w:left="5664" w:firstLine="708"/>
        <w:jc w:val="both"/>
        <w:outlineLvl w:val="0"/>
        <w:rPr>
          <w:rFonts w:ascii="Arial" w:hAnsi="Arial" w:cs="Arial"/>
          <w:b/>
          <w:bCs/>
        </w:rPr>
      </w:pPr>
      <w:r w:rsidRPr="00536A94">
        <w:rPr>
          <w:rFonts w:ascii="Arial" w:hAnsi="Arial" w:cs="Arial"/>
          <w:b/>
          <w:bCs/>
        </w:rPr>
        <w:t xml:space="preserve">Załącznik nr 3 do SIWZ </w:t>
      </w:r>
    </w:p>
    <w:p w:rsidR="00AC7CED" w:rsidRPr="00536A94" w:rsidRDefault="00AC7CED" w:rsidP="00AC7CED">
      <w:pPr>
        <w:jc w:val="both"/>
        <w:outlineLvl w:val="0"/>
        <w:rPr>
          <w:rFonts w:ascii="Arial" w:hAnsi="Arial" w:cs="Arial"/>
          <w:b/>
          <w:bCs/>
        </w:rPr>
      </w:pPr>
    </w:p>
    <w:p w:rsidR="00FC37B0" w:rsidRPr="00466214" w:rsidRDefault="00FC37B0" w:rsidP="00FC37B0">
      <w:pPr>
        <w:pStyle w:val="Tekstpodstawowy"/>
        <w:rPr>
          <w:rFonts w:ascii="Arial" w:hAnsi="Arial" w:cs="Arial"/>
          <w:i/>
          <w:iCs/>
          <w:sz w:val="22"/>
          <w:szCs w:val="22"/>
        </w:rPr>
      </w:pPr>
    </w:p>
    <w:p w:rsidR="00FC37B0" w:rsidRDefault="00FC37B0" w:rsidP="00FC37B0">
      <w:pPr>
        <w:pStyle w:val="Tekstpodstawowy"/>
        <w:jc w:val="center"/>
        <w:rPr>
          <w:rFonts w:ascii="Arial" w:hAnsi="Arial" w:cs="Arial"/>
          <w:b/>
          <w:bCs/>
          <w:spacing w:val="20"/>
        </w:rPr>
      </w:pPr>
      <w:r w:rsidRPr="00726F66">
        <w:rPr>
          <w:rFonts w:ascii="Arial" w:hAnsi="Arial" w:cs="Arial"/>
          <w:b/>
          <w:bCs/>
          <w:spacing w:val="20"/>
        </w:rPr>
        <w:t>OŚWIADCZENIE</w:t>
      </w:r>
    </w:p>
    <w:p w:rsidR="00FC37B0" w:rsidRPr="00726F66" w:rsidRDefault="00FC37B0" w:rsidP="00FC37B0">
      <w:pPr>
        <w:pStyle w:val="Tekstpodstawowy"/>
        <w:jc w:val="center"/>
        <w:rPr>
          <w:rFonts w:ascii="Arial" w:hAnsi="Arial" w:cs="Arial"/>
          <w:b/>
          <w:bCs/>
          <w:spacing w:val="20"/>
        </w:rPr>
      </w:pPr>
    </w:p>
    <w:p w:rsidR="00FC37B0" w:rsidRPr="00726F66" w:rsidRDefault="00FC37B0" w:rsidP="00FC37B0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26F66">
        <w:rPr>
          <w:rFonts w:ascii="Arial" w:hAnsi="Arial" w:cs="Arial"/>
          <w:sz w:val="24"/>
          <w:szCs w:val="24"/>
        </w:rPr>
        <w:t>o braku podstaw do wykluczenia z postępowania o udzielenie zamówienia</w:t>
      </w:r>
    </w:p>
    <w:p w:rsidR="00FC37B0" w:rsidRPr="00726F66" w:rsidRDefault="00FC37B0" w:rsidP="00FC37B0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26F66">
        <w:rPr>
          <w:rFonts w:ascii="Arial" w:hAnsi="Arial" w:cs="Arial"/>
          <w:b/>
          <w:bCs/>
          <w:sz w:val="24"/>
          <w:szCs w:val="24"/>
        </w:rPr>
        <w:t>na podstawie art. 24 ust. 1 ustawy - prawo zamówień publicznych</w:t>
      </w:r>
    </w:p>
    <w:p w:rsidR="00FC37B0" w:rsidRDefault="00FC37B0" w:rsidP="00FC37B0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726F66">
        <w:rPr>
          <w:rFonts w:ascii="Arial" w:hAnsi="Arial" w:cs="Arial"/>
          <w:sz w:val="24"/>
          <w:szCs w:val="24"/>
        </w:rPr>
        <w:t>Dotyczy postępowania o udzielenie zamówienia publicznego pn.:</w:t>
      </w:r>
    </w:p>
    <w:p w:rsidR="00FC37B0" w:rsidRPr="007C02FC" w:rsidRDefault="00FC37B0" w:rsidP="00FC37B0">
      <w:pPr>
        <w:spacing w:after="0" w:line="240" w:lineRule="atLeast"/>
        <w:jc w:val="center"/>
        <w:rPr>
          <w:rFonts w:ascii="Arial" w:hAnsi="Arial" w:cs="Arial"/>
          <w:b/>
          <w:bCs/>
        </w:rPr>
      </w:pPr>
      <w:r w:rsidRPr="005917CE">
        <w:rPr>
          <w:rFonts w:ascii="Arial" w:hAnsi="Arial" w:cs="Arial"/>
          <w:b/>
          <w:bCs/>
        </w:rPr>
        <w:t>WYKONYWANIE USŁUGI INSTRUKTORSKIEJ PROWADZENIA ZAJĘĆ RUCHOWYCH W WODZIE  Z KLIENTAMI GRUPOWYMI I INDYWIDUALNYMI W OBIEKCIE KRYTEJ PŁYWALNI PRZY UL. KULCZYŃSKIEGO 9</w:t>
      </w:r>
    </w:p>
    <w:p w:rsidR="00FC37B0" w:rsidRDefault="00FC37B0" w:rsidP="00FC37B0">
      <w:pPr>
        <w:spacing w:line="360" w:lineRule="auto"/>
        <w:rPr>
          <w:rFonts w:ascii="Arial" w:hAnsi="Arial" w:cs="Arial"/>
        </w:rPr>
      </w:pPr>
      <w:r w:rsidRPr="00466214">
        <w:rPr>
          <w:rFonts w:ascii="Arial" w:hAnsi="Arial" w:cs="Arial"/>
        </w:rPr>
        <w:t>Nazwa wykonawcy: 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</w:p>
    <w:p w:rsidR="00FC37B0" w:rsidRPr="00466214" w:rsidRDefault="00FC37B0" w:rsidP="00FC37B0">
      <w:pPr>
        <w:spacing w:line="360" w:lineRule="auto"/>
        <w:rPr>
          <w:rFonts w:ascii="Arial" w:hAnsi="Arial" w:cs="Arial"/>
        </w:rPr>
      </w:pPr>
      <w:r w:rsidRPr="00466214">
        <w:rPr>
          <w:rFonts w:ascii="Arial" w:hAnsi="Arial" w:cs="Arial"/>
        </w:rPr>
        <w:t>Adres wykonawcy: .......................................................................................................................</w:t>
      </w:r>
    </w:p>
    <w:p w:rsidR="00FC37B0" w:rsidRPr="00466214" w:rsidRDefault="00FC37B0" w:rsidP="00FC37B0">
      <w:pPr>
        <w:autoSpaceDE w:val="0"/>
        <w:spacing w:line="240" w:lineRule="atLeast"/>
        <w:jc w:val="both"/>
        <w:rPr>
          <w:rFonts w:ascii="Arial" w:hAnsi="Arial" w:cs="Arial"/>
        </w:rPr>
      </w:pPr>
      <w:r w:rsidRPr="00466214">
        <w:rPr>
          <w:rFonts w:ascii="Arial" w:hAnsi="Arial" w:cs="Arial"/>
        </w:rPr>
        <w:t xml:space="preserve">Świadom </w:t>
      </w:r>
      <w:r>
        <w:rPr>
          <w:rFonts w:ascii="Arial" w:hAnsi="Arial" w:cs="Arial"/>
        </w:rPr>
        <w:t xml:space="preserve">odpowiedzialności za podawanie </w:t>
      </w:r>
      <w:r w:rsidRPr="00466214">
        <w:rPr>
          <w:rFonts w:ascii="Arial" w:hAnsi="Arial" w:cs="Arial"/>
        </w:rPr>
        <w:t>nieprawdziwych informacji oświadczam, że składając ofertę w postępowaniu o udzielenie zamówienia publicznego prowadzonym w trybie przetargu nieograniczonego, oświadczam/my, że w stosunku do firmy, którą reprezentuję/my brak jest podstaw do wykluczenia z postępowania zgodnie z art. 24 ust. 1 ustawy z dnia 29 stycznia 2004 r. - Prawo zam</w:t>
      </w:r>
      <w:r>
        <w:rPr>
          <w:rFonts w:ascii="Arial" w:hAnsi="Arial" w:cs="Arial"/>
        </w:rPr>
        <w:t>ówień publicznych (Dz. U. z 2013 r.</w:t>
      </w:r>
      <w:r w:rsidRPr="00466214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907</w:t>
      </w:r>
      <w:r w:rsidRPr="00466214">
        <w:rPr>
          <w:rFonts w:ascii="Arial" w:hAnsi="Arial" w:cs="Arial"/>
        </w:rPr>
        <w:t>, ze zm.), który mówi:</w:t>
      </w:r>
    </w:p>
    <w:p w:rsidR="00FC37B0" w:rsidRPr="007C02FC" w:rsidRDefault="00FC37B0" w:rsidP="00FC37B0">
      <w:pPr>
        <w:autoSpaceDE w:val="0"/>
        <w:spacing w:line="24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7C02FC">
        <w:rPr>
          <w:rFonts w:ascii="Arial" w:hAnsi="Arial" w:cs="Arial"/>
          <w:i/>
          <w:iCs/>
          <w:sz w:val="20"/>
          <w:szCs w:val="20"/>
        </w:rPr>
        <w:t>1. Z postępowania o udzielenie zamówienia wyklucza się:</w:t>
      </w:r>
    </w:p>
    <w:p w:rsidR="00FC37B0" w:rsidRPr="007C02FC" w:rsidRDefault="00FC37B0" w:rsidP="00FC37B0">
      <w:pPr>
        <w:autoSpaceDE w:val="0"/>
        <w:spacing w:line="24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7C02FC">
        <w:rPr>
          <w:rFonts w:ascii="Arial" w:hAnsi="Arial" w:cs="Arial"/>
          <w:i/>
          <w:iCs/>
          <w:sz w:val="20"/>
          <w:szCs w:val="20"/>
        </w:rPr>
        <w:t xml:space="preserve">1)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 </w:t>
      </w:r>
    </w:p>
    <w:p w:rsidR="00FC37B0" w:rsidRPr="007C02FC" w:rsidRDefault="00FC37B0" w:rsidP="00FC37B0">
      <w:pPr>
        <w:autoSpaceDE w:val="0"/>
        <w:spacing w:line="24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7C02FC">
        <w:rPr>
          <w:rFonts w:ascii="Arial" w:hAnsi="Arial" w:cs="Arial"/>
          <w:i/>
          <w:iCs/>
          <w:sz w:val="20"/>
          <w:szCs w:val="20"/>
        </w:rPr>
        <w:t xml:space="preserve">2)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FC37B0" w:rsidRPr="007C02FC" w:rsidRDefault="00FC37B0" w:rsidP="00FC37B0">
      <w:pPr>
        <w:autoSpaceDE w:val="0"/>
        <w:spacing w:line="24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7C02FC">
        <w:rPr>
          <w:rFonts w:ascii="Arial" w:hAnsi="Arial" w:cs="Arial"/>
          <w:i/>
          <w:iCs/>
          <w:sz w:val="20"/>
          <w:szCs w:val="20"/>
        </w:rPr>
        <w:t xml:space="preserve">3)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FC37B0" w:rsidRPr="007C02FC" w:rsidRDefault="00FC37B0" w:rsidP="00FC37B0">
      <w:pPr>
        <w:autoSpaceDE w:val="0"/>
        <w:spacing w:line="24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7C02FC">
        <w:rPr>
          <w:rFonts w:ascii="Arial" w:hAnsi="Arial" w:cs="Arial"/>
          <w:i/>
          <w:iCs/>
          <w:sz w:val="20"/>
          <w:szCs w:val="20"/>
        </w:rPr>
        <w:t xml:space="preserve">4)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FC37B0" w:rsidRPr="007C02FC" w:rsidRDefault="00FC37B0" w:rsidP="00FC37B0">
      <w:pPr>
        <w:autoSpaceDE w:val="0"/>
        <w:spacing w:line="24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7C02FC">
        <w:rPr>
          <w:rFonts w:ascii="Arial" w:hAnsi="Arial" w:cs="Arial"/>
          <w:i/>
          <w:iCs/>
          <w:sz w:val="20"/>
          <w:szCs w:val="20"/>
        </w:rPr>
        <w:lastRenderedPageBreak/>
        <w:t xml:space="preserve">5)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FC37B0" w:rsidRPr="007C02FC" w:rsidRDefault="00FC37B0" w:rsidP="00FC37B0">
      <w:pPr>
        <w:autoSpaceDE w:val="0"/>
        <w:spacing w:line="24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7C02FC">
        <w:rPr>
          <w:rFonts w:ascii="Arial" w:hAnsi="Arial" w:cs="Arial"/>
          <w:i/>
          <w:iCs/>
          <w:sz w:val="20"/>
          <w:szCs w:val="20"/>
        </w:rPr>
        <w:t xml:space="preserve">6) 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FC37B0" w:rsidRPr="007C02FC" w:rsidRDefault="00FC37B0" w:rsidP="00FC37B0">
      <w:pPr>
        <w:autoSpaceDE w:val="0"/>
        <w:spacing w:line="24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7C02FC">
        <w:rPr>
          <w:rFonts w:ascii="Arial" w:hAnsi="Arial" w:cs="Arial"/>
          <w:i/>
          <w:iCs/>
          <w:sz w:val="20"/>
          <w:szCs w:val="20"/>
        </w:rPr>
        <w:t xml:space="preserve">7)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FC37B0" w:rsidRPr="007C02FC" w:rsidRDefault="00FC37B0" w:rsidP="00FC37B0">
      <w:pPr>
        <w:autoSpaceDE w:val="0"/>
        <w:spacing w:line="24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7C02FC">
        <w:rPr>
          <w:rFonts w:ascii="Arial" w:hAnsi="Arial" w:cs="Arial"/>
          <w:i/>
          <w:iCs/>
          <w:sz w:val="20"/>
          <w:szCs w:val="20"/>
        </w:rPr>
        <w:t xml:space="preserve">8) podmioty zbiorowe, wobec których sąd orzekł zakaz ubiegania się o zamówienia na podstawie przepisów o odpowiedzialności podmiotów zbiorowych za czyny zabronione pod groźbą kary; </w:t>
      </w:r>
    </w:p>
    <w:p w:rsidR="00FC37B0" w:rsidRPr="007C02FC" w:rsidRDefault="00FC37B0" w:rsidP="00FC37B0">
      <w:pPr>
        <w:autoSpaceDE w:val="0"/>
        <w:spacing w:line="24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7C02FC">
        <w:rPr>
          <w:rFonts w:ascii="Arial" w:hAnsi="Arial" w:cs="Arial"/>
          <w:i/>
          <w:iCs/>
          <w:sz w:val="20"/>
          <w:szCs w:val="20"/>
        </w:rPr>
        <w:t xml:space="preserve">9)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 </w:t>
      </w:r>
    </w:p>
    <w:p w:rsidR="00FC37B0" w:rsidRPr="007C02FC" w:rsidRDefault="00FC37B0" w:rsidP="00FC37B0">
      <w:pPr>
        <w:autoSpaceDE w:val="0"/>
        <w:spacing w:line="24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7C02FC">
        <w:rPr>
          <w:rFonts w:ascii="Arial" w:hAnsi="Arial" w:cs="Arial"/>
          <w:i/>
          <w:iCs/>
          <w:sz w:val="20"/>
          <w:szCs w:val="20"/>
        </w:rPr>
        <w:t>10) 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</w:t>
      </w:r>
    </w:p>
    <w:p w:rsidR="00FC37B0" w:rsidRPr="007C02FC" w:rsidRDefault="00FC37B0" w:rsidP="00FC37B0">
      <w:pPr>
        <w:autoSpaceDE w:val="0"/>
        <w:spacing w:line="240" w:lineRule="atLeast"/>
        <w:rPr>
          <w:rFonts w:ascii="Arial" w:hAnsi="Arial" w:cs="Arial"/>
          <w:sz w:val="20"/>
          <w:szCs w:val="20"/>
        </w:rPr>
      </w:pPr>
    </w:p>
    <w:p w:rsidR="00FC37B0" w:rsidRPr="00466214" w:rsidRDefault="00FC37B0" w:rsidP="00FC37B0">
      <w:pPr>
        <w:autoSpaceDE w:val="0"/>
        <w:spacing w:line="240" w:lineRule="atLeast"/>
        <w:rPr>
          <w:rFonts w:ascii="Arial" w:hAnsi="Arial" w:cs="Arial"/>
        </w:rPr>
      </w:pPr>
      <w:r w:rsidRPr="00466214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…………………….., dnia …...……………. 2015</w:t>
      </w:r>
      <w:r w:rsidRPr="00466214">
        <w:rPr>
          <w:rFonts w:ascii="Arial" w:hAnsi="Arial" w:cs="Arial"/>
        </w:rPr>
        <w:t xml:space="preserve">r.      </w:t>
      </w:r>
      <w:r>
        <w:rPr>
          <w:rFonts w:ascii="Arial" w:hAnsi="Arial" w:cs="Arial"/>
        </w:rPr>
        <w:t>………………………..……</w:t>
      </w:r>
    </w:p>
    <w:p w:rsidR="00FC37B0" w:rsidRPr="003C72B6" w:rsidRDefault="00FC37B0" w:rsidP="00FC37B0">
      <w:pPr>
        <w:autoSpaceDE w:val="0"/>
        <w:spacing w:line="240" w:lineRule="atLeast"/>
        <w:rPr>
          <w:rFonts w:ascii="Arial" w:hAnsi="Arial" w:cs="Arial"/>
        </w:rPr>
      </w:pPr>
      <w:r w:rsidRPr="00311369">
        <w:rPr>
          <w:rFonts w:ascii="Arial" w:hAnsi="Arial" w:cs="Arial"/>
          <w:sz w:val="18"/>
          <w:szCs w:val="18"/>
        </w:rPr>
        <w:t xml:space="preserve">Miejscowość     </w:t>
      </w:r>
      <w:r>
        <w:rPr>
          <w:rFonts w:ascii="Arial" w:hAnsi="Arial" w:cs="Arial"/>
        </w:rPr>
        <w:t xml:space="preserve">                                                     </w:t>
      </w:r>
      <w:r w:rsidRPr="00466214">
        <w:rPr>
          <w:rFonts w:ascii="Arial" w:hAnsi="Arial" w:cs="Arial"/>
          <w:sz w:val="16"/>
          <w:szCs w:val="16"/>
        </w:rPr>
        <w:t>Podpis osoby (osób) upoważnionej do występowania</w:t>
      </w:r>
    </w:p>
    <w:p w:rsidR="00FC37B0" w:rsidRPr="00466214" w:rsidRDefault="00FC37B0" w:rsidP="00FC37B0">
      <w:pPr>
        <w:pStyle w:val="Bezodstpw"/>
        <w:rPr>
          <w:rFonts w:ascii="Arial" w:hAnsi="Arial" w:cs="Arial"/>
          <w:sz w:val="16"/>
          <w:szCs w:val="16"/>
        </w:rPr>
      </w:pPr>
      <w:r w:rsidRPr="00466214">
        <w:rPr>
          <w:rFonts w:ascii="Arial" w:hAnsi="Arial" w:cs="Arial"/>
          <w:sz w:val="16"/>
          <w:szCs w:val="16"/>
        </w:rPr>
        <w:tab/>
      </w:r>
      <w:r w:rsidRPr="0046621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</w:t>
      </w:r>
      <w:r w:rsidRPr="00466214">
        <w:rPr>
          <w:rFonts w:ascii="Arial" w:hAnsi="Arial" w:cs="Arial"/>
          <w:sz w:val="16"/>
          <w:szCs w:val="16"/>
        </w:rPr>
        <w:t>w imieniu Wykonawcy</w:t>
      </w:r>
    </w:p>
    <w:p w:rsidR="00FC37B0" w:rsidRPr="00466214" w:rsidRDefault="00FC37B0" w:rsidP="00FC37B0">
      <w:pPr>
        <w:autoSpaceDE w:val="0"/>
        <w:spacing w:line="240" w:lineRule="atLeast"/>
        <w:rPr>
          <w:rFonts w:ascii="Arial" w:hAnsi="Arial" w:cs="Arial"/>
        </w:rPr>
      </w:pPr>
    </w:p>
    <w:p w:rsidR="00FC37B0" w:rsidRPr="00466214" w:rsidRDefault="00FC37B0" w:rsidP="00FC37B0">
      <w:pPr>
        <w:autoSpaceDE w:val="0"/>
        <w:spacing w:line="240" w:lineRule="atLeast"/>
        <w:rPr>
          <w:rFonts w:ascii="Arial" w:hAnsi="Arial" w:cs="Arial"/>
        </w:rPr>
      </w:pPr>
    </w:p>
    <w:p w:rsidR="00FC37B0" w:rsidRPr="00466214" w:rsidRDefault="00FC37B0" w:rsidP="00FC37B0">
      <w:pPr>
        <w:autoSpaceDE w:val="0"/>
        <w:spacing w:line="240" w:lineRule="atLeast"/>
        <w:rPr>
          <w:rFonts w:ascii="Arial" w:hAnsi="Arial" w:cs="Arial"/>
        </w:rPr>
      </w:pPr>
      <w:r w:rsidRPr="00466214">
        <w:rPr>
          <w:rFonts w:ascii="Arial" w:hAnsi="Arial" w:cs="Arial"/>
        </w:rPr>
        <w:t>___________________________________</w:t>
      </w:r>
    </w:p>
    <w:p w:rsidR="00FC37B0" w:rsidRPr="00466214" w:rsidRDefault="00FC37B0" w:rsidP="00FC37B0">
      <w:pPr>
        <w:autoSpaceDE w:val="0"/>
        <w:spacing w:line="240" w:lineRule="exact"/>
        <w:rPr>
          <w:rFonts w:ascii="Arial" w:hAnsi="Arial" w:cs="Arial"/>
          <w:color w:val="FFFF00"/>
          <w:sz w:val="18"/>
          <w:szCs w:val="18"/>
        </w:rPr>
      </w:pPr>
      <w:r w:rsidRPr="00466214">
        <w:rPr>
          <w:rFonts w:ascii="Arial" w:hAnsi="Arial" w:cs="Arial"/>
          <w:sz w:val="18"/>
          <w:szCs w:val="18"/>
        </w:rPr>
        <w:t>1 Podpisuje każdy wykonawca składający ofertę. W przypadku wykonawców wspólnie ubiegających się o zamówienie, niniejsze oświadczenie składa każdy z wykonawców w imieniu swojej firmy. Jeżeli wykonawca wykazując spełnianie warunków, o których mowa w art. 22 ust. 1 ustawy Prawo zamówień publicznych, polega na zasobach innych podmiotów na zasadach określonych w art. 26 ust. 2b ustawy Prawo zamówień publicznych, a podmioty te będą brały udział w realizacji części zamówienia, niniejsze oświadczenie składają także powyższe podmioty.</w:t>
      </w:r>
    </w:p>
    <w:p w:rsidR="00FC37B0" w:rsidRPr="00A60436" w:rsidRDefault="00FC37B0" w:rsidP="00FC37B0">
      <w:pPr>
        <w:spacing w:after="0" w:line="240" w:lineRule="exact"/>
        <w:rPr>
          <w:rFonts w:ascii="Arial" w:hAnsi="Arial" w:cs="Arial"/>
          <w:sz w:val="28"/>
          <w:szCs w:val="28"/>
        </w:rPr>
      </w:pPr>
    </w:p>
    <w:p w:rsidR="00FC37B0" w:rsidRDefault="00FC37B0" w:rsidP="00FC37B0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FC37B0" w:rsidRPr="00A60436" w:rsidRDefault="00FC37B0" w:rsidP="00FC37B0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FC37B0" w:rsidRDefault="00FC37B0" w:rsidP="00FC37B0">
      <w:pPr>
        <w:pStyle w:val="Tekstpodstawowy"/>
        <w:spacing w:line="100" w:lineRule="atLeast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C37B0" w:rsidRDefault="00FC37B0" w:rsidP="00FC37B0">
      <w:pPr>
        <w:pStyle w:val="Tekstpodstawowy"/>
        <w:spacing w:line="100" w:lineRule="atLeast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C37B0" w:rsidRPr="004947CE" w:rsidRDefault="00FC37B0" w:rsidP="00FC37B0">
      <w:pPr>
        <w:pStyle w:val="Tekstpodstawowy"/>
        <w:spacing w:line="100" w:lineRule="atLeast"/>
        <w:ind w:left="5664" w:firstLine="708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Załącznik nr 4 </w:t>
      </w:r>
      <w:r w:rsidRPr="004947CE">
        <w:rPr>
          <w:rFonts w:ascii="Arial" w:hAnsi="Arial" w:cs="Arial"/>
          <w:b/>
          <w:bCs/>
          <w:color w:val="000000"/>
          <w:sz w:val="22"/>
          <w:szCs w:val="22"/>
        </w:rPr>
        <w:t>do SIWZ</w:t>
      </w:r>
    </w:p>
    <w:p w:rsidR="00FC37B0" w:rsidRPr="00CA78C8" w:rsidRDefault="00FC37B0" w:rsidP="00FC37B0">
      <w:pPr>
        <w:pStyle w:val="Tekstpodstawowy"/>
        <w:tabs>
          <w:tab w:val="left" w:pos="2552"/>
        </w:tabs>
        <w:spacing w:line="100" w:lineRule="atLeast"/>
        <w:rPr>
          <w:rFonts w:ascii="Arial" w:hAnsi="Arial" w:cs="Arial"/>
          <w:color w:val="000000"/>
        </w:rPr>
      </w:pPr>
    </w:p>
    <w:p w:rsidR="00FC37B0" w:rsidRPr="00CA78C8" w:rsidRDefault="00FC37B0" w:rsidP="00FC37B0">
      <w:pPr>
        <w:pStyle w:val="Tekstpodstawowy"/>
        <w:tabs>
          <w:tab w:val="left" w:pos="2552"/>
        </w:tabs>
        <w:spacing w:line="100" w:lineRule="atLeast"/>
        <w:rPr>
          <w:rFonts w:ascii="Arial" w:hAnsi="Arial" w:cs="Arial"/>
          <w:color w:val="000000"/>
        </w:rPr>
      </w:pPr>
    </w:p>
    <w:p w:rsidR="00FC37B0" w:rsidRPr="00CA78C8" w:rsidRDefault="00FC37B0" w:rsidP="00FC37B0">
      <w:pPr>
        <w:pStyle w:val="Tekstpodstawowy"/>
        <w:tabs>
          <w:tab w:val="left" w:pos="2552"/>
        </w:tabs>
        <w:spacing w:line="100" w:lineRule="atLeast"/>
        <w:rPr>
          <w:rFonts w:ascii="Arial" w:hAnsi="Arial" w:cs="Arial"/>
          <w:color w:val="000000"/>
        </w:rPr>
      </w:pPr>
    </w:p>
    <w:p w:rsidR="00FC37B0" w:rsidRPr="00CA78C8" w:rsidRDefault="00FC37B0" w:rsidP="00FC37B0">
      <w:pPr>
        <w:pStyle w:val="Tekstpodstawowy"/>
        <w:tabs>
          <w:tab w:val="left" w:pos="2552"/>
        </w:tabs>
        <w:spacing w:line="1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CA78C8">
        <w:rPr>
          <w:rFonts w:ascii="Arial" w:hAnsi="Arial" w:cs="Arial"/>
          <w:b/>
          <w:bCs/>
          <w:color w:val="000000"/>
          <w:sz w:val="26"/>
          <w:szCs w:val="26"/>
        </w:rPr>
        <w:t xml:space="preserve">Lista podmiotów należących do tej samej grupy kapitałowej </w:t>
      </w:r>
    </w:p>
    <w:p w:rsidR="00FC37B0" w:rsidRPr="00CA78C8" w:rsidRDefault="00FC37B0" w:rsidP="00FC37B0">
      <w:pPr>
        <w:pStyle w:val="Tekstpodstawowy"/>
        <w:tabs>
          <w:tab w:val="left" w:pos="2552"/>
        </w:tabs>
        <w:spacing w:line="1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CA78C8">
        <w:rPr>
          <w:rFonts w:ascii="Arial" w:hAnsi="Arial" w:cs="Arial"/>
          <w:b/>
          <w:bCs/>
          <w:color w:val="000000"/>
          <w:sz w:val="26"/>
          <w:szCs w:val="26"/>
        </w:rPr>
        <w:t xml:space="preserve">zgodnie z art. 26 ust 2d ustawy </w:t>
      </w:r>
      <w:proofErr w:type="spellStart"/>
      <w:r w:rsidRPr="00CA78C8">
        <w:rPr>
          <w:rFonts w:ascii="Arial" w:hAnsi="Arial" w:cs="Arial"/>
          <w:b/>
          <w:bCs/>
          <w:color w:val="000000"/>
          <w:sz w:val="26"/>
          <w:szCs w:val="26"/>
        </w:rPr>
        <w:t>Pzp</w:t>
      </w:r>
      <w:proofErr w:type="spellEnd"/>
      <w:r w:rsidRPr="00CA78C8">
        <w:rPr>
          <w:rFonts w:ascii="Arial" w:hAnsi="Arial" w:cs="Arial"/>
          <w:b/>
          <w:bCs/>
          <w:color w:val="000000"/>
          <w:sz w:val="26"/>
          <w:szCs w:val="26"/>
        </w:rPr>
        <w:t>.</w:t>
      </w:r>
    </w:p>
    <w:p w:rsidR="00FC37B0" w:rsidRDefault="00FC37B0" w:rsidP="00FC37B0">
      <w:pPr>
        <w:tabs>
          <w:tab w:val="left" w:pos="2552"/>
        </w:tabs>
        <w:rPr>
          <w:rFonts w:ascii="Arial" w:hAnsi="Arial" w:cs="Arial"/>
          <w:lang w:eastAsia="pl-PL"/>
        </w:rPr>
      </w:pPr>
    </w:p>
    <w:p w:rsidR="00FC37B0" w:rsidRPr="00CA78C8" w:rsidRDefault="00FC37B0" w:rsidP="00FC37B0">
      <w:pPr>
        <w:tabs>
          <w:tab w:val="left" w:pos="2552"/>
        </w:tabs>
        <w:rPr>
          <w:rFonts w:ascii="Arial" w:hAnsi="Arial" w:cs="Arial"/>
          <w:lang w:eastAsia="pl-PL"/>
        </w:rPr>
      </w:pPr>
    </w:p>
    <w:p w:rsidR="00FC37B0" w:rsidRPr="00CA78C8" w:rsidRDefault="00FC37B0" w:rsidP="00FC37B0">
      <w:pPr>
        <w:tabs>
          <w:tab w:val="left" w:pos="2552"/>
        </w:tabs>
        <w:rPr>
          <w:rFonts w:ascii="Arial" w:hAnsi="Arial" w:cs="Arial"/>
          <w:lang w:eastAsia="pl-PL"/>
        </w:rPr>
      </w:pPr>
      <w:r w:rsidRPr="00CA78C8">
        <w:rPr>
          <w:rFonts w:ascii="Arial" w:hAnsi="Arial" w:cs="Arial"/>
          <w:lang w:eastAsia="pl-PL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:rsidR="00FC37B0" w:rsidRPr="00CA78C8" w:rsidRDefault="00FC37B0" w:rsidP="00FC37B0">
      <w:pPr>
        <w:tabs>
          <w:tab w:val="left" w:pos="2552"/>
        </w:tabs>
        <w:rPr>
          <w:rFonts w:ascii="Arial" w:hAnsi="Arial" w:cs="Arial"/>
          <w:sz w:val="20"/>
          <w:szCs w:val="20"/>
          <w:lang w:eastAsia="pl-PL"/>
        </w:rPr>
      </w:pPr>
      <w:r w:rsidRPr="00CA78C8">
        <w:rPr>
          <w:rFonts w:ascii="Arial" w:hAnsi="Arial" w:cs="Arial"/>
          <w:sz w:val="20"/>
          <w:szCs w:val="20"/>
          <w:lang w:eastAsia="pl-PL"/>
        </w:rPr>
        <w:t xml:space="preserve"> (Nazwa i adres Wykonawcy lub jego pieczęć firmowa, adresowa) </w:t>
      </w:r>
    </w:p>
    <w:p w:rsidR="00FC37B0" w:rsidRPr="00CA78C8" w:rsidRDefault="00FC37B0" w:rsidP="00FC37B0">
      <w:pPr>
        <w:pStyle w:val="Tekstpodstawowy"/>
        <w:tabs>
          <w:tab w:val="left" w:pos="2552"/>
        </w:tabs>
        <w:spacing w:line="100" w:lineRule="atLeast"/>
        <w:jc w:val="center"/>
        <w:rPr>
          <w:rFonts w:ascii="Arial" w:hAnsi="Arial" w:cs="Arial"/>
          <w:b/>
          <w:bCs/>
          <w:color w:val="000000"/>
        </w:rPr>
      </w:pPr>
    </w:p>
    <w:p w:rsidR="00FC37B0" w:rsidRPr="00CA78C8" w:rsidRDefault="00FC37B0" w:rsidP="00FC37B0">
      <w:pPr>
        <w:pStyle w:val="Tekstpodstawowy"/>
        <w:tabs>
          <w:tab w:val="left" w:pos="2552"/>
        </w:tabs>
        <w:spacing w:line="100" w:lineRule="atLeast"/>
        <w:rPr>
          <w:rFonts w:ascii="Arial" w:hAnsi="Arial" w:cs="Arial"/>
          <w:color w:val="000000"/>
        </w:rPr>
      </w:pPr>
    </w:p>
    <w:p w:rsidR="00FC37B0" w:rsidRDefault="00FC37B0" w:rsidP="00FC37B0">
      <w:pPr>
        <w:spacing w:after="0" w:line="24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CA78C8">
        <w:rPr>
          <w:rFonts w:ascii="Arial" w:hAnsi="Arial" w:cs="Arial"/>
          <w:color w:val="000000"/>
        </w:rPr>
        <w:t>Przystępując do postępowania w sprawie udzielenia zamówienia publicznego w trybie przetargu nieograniczonego na zadanie pn.:</w:t>
      </w:r>
    </w:p>
    <w:p w:rsidR="00FC37B0" w:rsidRDefault="00FC37B0" w:rsidP="00FC37B0">
      <w:pPr>
        <w:spacing w:after="0" w:line="240" w:lineRule="atLeast"/>
        <w:jc w:val="center"/>
        <w:rPr>
          <w:rFonts w:ascii="Arial" w:hAnsi="Arial" w:cs="Arial"/>
          <w:color w:val="000000"/>
        </w:rPr>
      </w:pPr>
    </w:p>
    <w:p w:rsidR="00FC37B0" w:rsidRDefault="00FC37B0" w:rsidP="00FC37B0">
      <w:pPr>
        <w:spacing w:after="0" w:line="240" w:lineRule="atLeast"/>
        <w:jc w:val="center"/>
        <w:rPr>
          <w:rFonts w:ascii="Arial" w:hAnsi="Arial" w:cs="Arial"/>
          <w:b/>
          <w:bCs/>
        </w:rPr>
      </w:pPr>
      <w:r w:rsidRPr="005917CE">
        <w:rPr>
          <w:rFonts w:ascii="Arial" w:hAnsi="Arial" w:cs="Arial"/>
          <w:b/>
          <w:bCs/>
        </w:rPr>
        <w:t>WYKONYWANIE USŁUGI INSTRUKTORSKIEJ PROWADZENIA ZAJĘĆ RUCHOWYCH W WODZIE  Z KLIENTAMI GRUPOWYMI I INDYWIDUALNYMI W OBIEKCIE KRYTEJ PŁYWALNI PRZY UL. KULCZYŃSKIEGO 9</w:t>
      </w:r>
    </w:p>
    <w:p w:rsidR="00FC37B0" w:rsidRPr="005917CE" w:rsidRDefault="00FC37B0" w:rsidP="00FC37B0">
      <w:pPr>
        <w:spacing w:after="0" w:line="240" w:lineRule="atLeast"/>
        <w:jc w:val="center"/>
        <w:rPr>
          <w:rFonts w:ascii="Arial" w:hAnsi="Arial" w:cs="Arial"/>
          <w:b/>
          <w:bCs/>
        </w:rPr>
      </w:pPr>
    </w:p>
    <w:p w:rsidR="00FC37B0" w:rsidRPr="00690470" w:rsidRDefault="00FC37B0" w:rsidP="00FC37B0">
      <w:pPr>
        <w:spacing w:after="0" w:line="240" w:lineRule="atLeast"/>
        <w:jc w:val="both"/>
        <w:rPr>
          <w:rFonts w:ascii="Arial" w:hAnsi="Arial" w:cs="Arial"/>
          <w:b/>
          <w:bCs/>
        </w:rPr>
      </w:pPr>
      <w:r w:rsidRPr="00CA78C8">
        <w:rPr>
          <w:rFonts w:ascii="Arial" w:hAnsi="Arial" w:cs="Arial"/>
          <w:color w:val="000000"/>
        </w:rPr>
        <w:t>przedkładam/y listę podmiotów należących do tej samej grupy kapitałowej:</w:t>
      </w:r>
    </w:p>
    <w:p w:rsidR="00FC37B0" w:rsidRPr="00CA78C8" w:rsidRDefault="00FC37B0" w:rsidP="00FC37B0">
      <w:pPr>
        <w:pStyle w:val="Tekstpodstawowy"/>
        <w:tabs>
          <w:tab w:val="left" w:pos="2552"/>
        </w:tabs>
        <w:spacing w:line="100" w:lineRule="atLeast"/>
        <w:rPr>
          <w:rFonts w:ascii="Arial" w:hAnsi="Arial" w:cs="Arial"/>
          <w:color w:val="000000"/>
        </w:rPr>
      </w:pPr>
    </w:p>
    <w:p w:rsidR="00FC37B0" w:rsidRPr="00CA78C8" w:rsidRDefault="00FC37B0" w:rsidP="00FC37B0">
      <w:pPr>
        <w:pStyle w:val="Tekstpodstawowy"/>
        <w:tabs>
          <w:tab w:val="left" w:pos="2552"/>
        </w:tabs>
        <w:spacing w:line="100" w:lineRule="atLeast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480"/>
        <w:gridCol w:w="2721"/>
        <w:gridCol w:w="2303"/>
      </w:tblGrid>
      <w:tr w:rsidR="00FC37B0" w:rsidRPr="00601970" w:rsidTr="00FC37B0">
        <w:tc>
          <w:tcPr>
            <w:tcW w:w="708" w:type="dxa"/>
          </w:tcPr>
          <w:p w:rsidR="00FC37B0" w:rsidRPr="00CA78C8" w:rsidRDefault="00FC37B0" w:rsidP="00FC37B0">
            <w:pPr>
              <w:pStyle w:val="Tekstpodstawowy"/>
              <w:tabs>
                <w:tab w:val="left" w:pos="2552"/>
              </w:tabs>
              <w:spacing w:line="100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CA78C8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3480" w:type="dxa"/>
          </w:tcPr>
          <w:p w:rsidR="00FC37B0" w:rsidRPr="00CA78C8" w:rsidRDefault="00FC37B0" w:rsidP="00FC37B0">
            <w:pPr>
              <w:pStyle w:val="Tekstpodstawowy"/>
              <w:tabs>
                <w:tab w:val="left" w:pos="2552"/>
              </w:tabs>
              <w:spacing w:line="100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CA78C8">
              <w:rPr>
                <w:rFonts w:ascii="Arial" w:hAnsi="Arial" w:cs="Arial"/>
                <w:b/>
                <w:bCs/>
                <w:color w:val="000000"/>
              </w:rPr>
              <w:t>Nazwa podmiotu</w:t>
            </w:r>
          </w:p>
        </w:tc>
        <w:tc>
          <w:tcPr>
            <w:tcW w:w="2721" w:type="dxa"/>
          </w:tcPr>
          <w:p w:rsidR="00FC37B0" w:rsidRPr="00CA78C8" w:rsidRDefault="00FC37B0" w:rsidP="00FC37B0">
            <w:pPr>
              <w:pStyle w:val="Tekstpodstawowy"/>
              <w:tabs>
                <w:tab w:val="left" w:pos="2552"/>
              </w:tabs>
              <w:spacing w:line="100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CA78C8">
              <w:rPr>
                <w:rFonts w:ascii="Arial" w:hAnsi="Arial" w:cs="Arial"/>
                <w:b/>
                <w:bCs/>
                <w:color w:val="000000"/>
              </w:rPr>
              <w:t>Adres</w:t>
            </w:r>
          </w:p>
        </w:tc>
        <w:tc>
          <w:tcPr>
            <w:tcW w:w="2303" w:type="dxa"/>
          </w:tcPr>
          <w:p w:rsidR="00FC37B0" w:rsidRPr="00CA78C8" w:rsidRDefault="00FC37B0" w:rsidP="00FC37B0">
            <w:pPr>
              <w:pStyle w:val="Tekstpodstawowy"/>
              <w:tabs>
                <w:tab w:val="left" w:pos="2552"/>
              </w:tabs>
              <w:spacing w:line="100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CA78C8">
              <w:rPr>
                <w:rFonts w:ascii="Arial" w:hAnsi="Arial" w:cs="Arial"/>
                <w:b/>
                <w:bCs/>
                <w:color w:val="000000"/>
              </w:rPr>
              <w:t>Telefon, fax, e-mail</w:t>
            </w:r>
          </w:p>
          <w:p w:rsidR="00FC37B0" w:rsidRPr="00CA78C8" w:rsidRDefault="00FC37B0" w:rsidP="00FC37B0">
            <w:pPr>
              <w:pStyle w:val="Tekstpodstawowy"/>
              <w:tabs>
                <w:tab w:val="left" w:pos="2552"/>
              </w:tabs>
              <w:spacing w:line="100" w:lineRule="atLeas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C37B0" w:rsidRPr="00601970" w:rsidTr="00FC37B0">
        <w:tc>
          <w:tcPr>
            <w:tcW w:w="708" w:type="dxa"/>
          </w:tcPr>
          <w:p w:rsidR="00FC37B0" w:rsidRPr="00CA78C8" w:rsidRDefault="00FC37B0" w:rsidP="00FC37B0">
            <w:pPr>
              <w:pStyle w:val="Tekstpodstawowy"/>
              <w:tabs>
                <w:tab w:val="left" w:pos="2552"/>
              </w:tabs>
              <w:spacing w:line="10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480" w:type="dxa"/>
          </w:tcPr>
          <w:p w:rsidR="00FC37B0" w:rsidRPr="00CA78C8" w:rsidRDefault="00FC37B0" w:rsidP="00FC37B0">
            <w:pPr>
              <w:pStyle w:val="Tekstpodstawowy"/>
              <w:tabs>
                <w:tab w:val="left" w:pos="2552"/>
              </w:tabs>
              <w:spacing w:line="10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721" w:type="dxa"/>
          </w:tcPr>
          <w:p w:rsidR="00FC37B0" w:rsidRPr="00CA78C8" w:rsidRDefault="00FC37B0" w:rsidP="00FC37B0">
            <w:pPr>
              <w:pStyle w:val="Tekstpodstawowy"/>
              <w:tabs>
                <w:tab w:val="left" w:pos="2552"/>
              </w:tabs>
              <w:spacing w:line="10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303" w:type="dxa"/>
          </w:tcPr>
          <w:p w:rsidR="00FC37B0" w:rsidRPr="00CA78C8" w:rsidRDefault="00FC37B0" w:rsidP="00FC37B0">
            <w:pPr>
              <w:pStyle w:val="Tekstpodstawowy"/>
              <w:tabs>
                <w:tab w:val="left" w:pos="2552"/>
              </w:tabs>
              <w:spacing w:line="100" w:lineRule="atLeast"/>
              <w:rPr>
                <w:rFonts w:ascii="Arial" w:hAnsi="Arial" w:cs="Arial"/>
                <w:color w:val="000000"/>
              </w:rPr>
            </w:pPr>
          </w:p>
          <w:p w:rsidR="00FC37B0" w:rsidRPr="00CA78C8" w:rsidRDefault="00FC37B0" w:rsidP="00FC37B0">
            <w:pPr>
              <w:pStyle w:val="Tekstpodstawowy"/>
              <w:tabs>
                <w:tab w:val="left" w:pos="2552"/>
              </w:tabs>
              <w:spacing w:line="100" w:lineRule="atLeast"/>
              <w:rPr>
                <w:rFonts w:ascii="Arial" w:hAnsi="Arial" w:cs="Arial"/>
                <w:color w:val="000000"/>
              </w:rPr>
            </w:pPr>
          </w:p>
        </w:tc>
      </w:tr>
      <w:tr w:rsidR="00FC37B0" w:rsidRPr="00601970" w:rsidTr="00FC37B0">
        <w:tc>
          <w:tcPr>
            <w:tcW w:w="708" w:type="dxa"/>
          </w:tcPr>
          <w:p w:rsidR="00FC37B0" w:rsidRPr="00CA78C8" w:rsidRDefault="00FC37B0" w:rsidP="00FC37B0">
            <w:pPr>
              <w:pStyle w:val="Tekstpodstawowy"/>
              <w:spacing w:line="100" w:lineRule="atLeast"/>
              <w:rPr>
                <w:rFonts w:ascii="Arial" w:hAnsi="Arial" w:cs="Arial"/>
                <w:color w:val="000000"/>
              </w:rPr>
            </w:pPr>
          </w:p>
          <w:p w:rsidR="00FC37B0" w:rsidRPr="00CA78C8" w:rsidRDefault="00FC37B0" w:rsidP="00FC37B0">
            <w:pPr>
              <w:pStyle w:val="Tekstpodstawowy"/>
              <w:spacing w:line="10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480" w:type="dxa"/>
          </w:tcPr>
          <w:p w:rsidR="00FC37B0" w:rsidRPr="00CA78C8" w:rsidRDefault="00FC37B0" w:rsidP="00FC37B0">
            <w:pPr>
              <w:pStyle w:val="Tekstpodstawowy"/>
              <w:spacing w:line="10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721" w:type="dxa"/>
          </w:tcPr>
          <w:p w:rsidR="00FC37B0" w:rsidRPr="00CA78C8" w:rsidRDefault="00FC37B0" w:rsidP="00FC37B0">
            <w:pPr>
              <w:pStyle w:val="Tekstpodstawowy"/>
              <w:spacing w:line="10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303" w:type="dxa"/>
          </w:tcPr>
          <w:p w:rsidR="00FC37B0" w:rsidRPr="00CA78C8" w:rsidRDefault="00FC37B0" w:rsidP="00FC37B0">
            <w:pPr>
              <w:pStyle w:val="Tekstpodstawowy"/>
              <w:spacing w:line="100" w:lineRule="atLeast"/>
              <w:rPr>
                <w:rFonts w:ascii="Arial" w:hAnsi="Arial" w:cs="Arial"/>
                <w:color w:val="000000"/>
              </w:rPr>
            </w:pPr>
          </w:p>
        </w:tc>
      </w:tr>
      <w:tr w:rsidR="00FC37B0" w:rsidRPr="00601970" w:rsidTr="00FC37B0">
        <w:tc>
          <w:tcPr>
            <w:tcW w:w="708" w:type="dxa"/>
          </w:tcPr>
          <w:p w:rsidR="00FC37B0" w:rsidRPr="00CA78C8" w:rsidRDefault="00FC37B0" w:rsidP="00FC37B0">
            <w:pPr>
              <w:pStyle w:val="Tekstpodstawowy"/>
              <w:spacing w:line="100" w:lineRule="atLeast"/>
              <w:rPr>
                <w:rFonts w:ascii="Arial" w:hAnsi="Arial" w:cs="Arial"/>
                <w:color w:val="000000"/>
              </w:rPr>
            </w:pPr>
          </w:p>
          <w:p w:rsidR="00FC37B0" w:rsidRPr="00CA78C8" w:rsidRDefault="00FC37B0" w:rsidP="00FC37B0">
            <w:pPr>
              <w:pStyle w:val="Tekstpodstawowy"/>
              <w:spacing w:line="10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480" w:type="dxa"/>
          </w:tcPr>
          <w:p w:rsidR="00FC37B0" w:rsidRPr="00CA78C8" w:rsidRDefault="00FC37B0" w:rsidP="00FC37B0">
            <w:pPr>
              <w:pStyle w:val="Tekstpodstawowy"/>
              <w:spacing w:line="10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721" w:type="dxa"/>
          </w:tcPr>
          <w:p w:rsidR="00FC37B0" w:rsidRPr="00CA78C8" w:rsidRDefault="00FC37B0" w:rsidP="00FC37B0">
            <w:pPr>
              <w:pStyle w:val="Tekstpodstawowy"/>
              <w:spacing w:line="10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303" w:type="dxa"/>
          </w:tcPr>
          <w:p w:rsidR="00FC37B0" w:rsidRPr="00CA78C8" w:rsidRDefault="00FC37B0" w:rsidP="00FC37B0">
            <w:pPr>
              <w:pStyle w:val="Tekstpodstawowy"/>
              <w:spacing w:line="100" w:lineRule="atLeast"/>
              <w:rPr>
                <w:rFonts w:ascii="Arial" w:hAnsi="Arial" w:cs="Arial"/>
                <w:color w:val="000000"/>
              </w:rPr>
            </w:pPr>
          </w:p>
        </w:tc>
      </w:tr>
      <w:tr w:rsidR="00FC37B0" w:rsidRPr="00601970" w:rsidTr="00FC37B0">
        <w:tc>
          <w:tcPr>
            <w:tcW w:w="708" w:type="dxa"/>
          </w:tcPr>
          <w:p w:rsidR="00FC37B0" w:rsidRPr="00CA78C8" w:rsidRDefault="00FC37B0" w:rsidP="00FC37B0">
            <w:pPr>
              <w:pStyle w:val="Tekstpodstawowy"/>
              <w:spacing w:line="100" w:lineRule="atLeast"/>
              <w:rPr>
                <w:rFonts w:ascii="Arial" w:hAnsi="Arial" w:cs="Arial"/>
                <w:color w:val="000000"/>
              </w:rPr>
            </w:pPr>
          </w:p>
          <w:p w:rsidR="00FC37B0" w:rsidRPr="00CA78C8" w:rsidRDefault="00FC37B0" w:rsidP="00FC37B0">
            <w:pPr>
              <w:pStyle w:val="Tekstpodstawowy"/>
              <w:spacing w:line="10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480" w:type="dxa"/>
          </w:tcPr>
          <w:p w:rsidR="00FC37B0" w:rsidRPr="00CA78C8" w:rsidRDefault="00FC37B0" w:rsidP="00FC37B0">
            <w:pPr>
              <w:pStyle w:val="Tekstpodstawowy"/>
              <w:spacing w:line="10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721" w:type="dxa"/>
          </w:tcPr>
          <w:p w:rsidR="00FC37B0" w:rsidRPr="00CA78C8" w:rsidRDefault="00FC37B0" w:rsidP="00FC37B0">
            <w:pPr>
              <w:pStyle w:val="Tekstpodstawowy"/>
              <w:spacing w:line="10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303" w:type="dxa"/>
          </w:tcPr>
          <w:p w:rsidR="00FC37B0" w:rsidRPr="00CA78C8" w:rsidRDefault="00FC37B0" w:rsidP="00FC37B0">
            <w:pPr>
              <w:pStyle w:val="Tekstpodstawowy"/>
              <w:spacing w:line="100" w:lineRule="atLeast"/>
              <w:rPr>
                <w:rFonts w:ascii="Arial" w:hAnsi="Arial" w:cs="Arial"/>
                <w:color w:val="000000"/>
              </w:rPr>
            </w:pPr>
          </w:p>
        </w:tc>
      </w:tr>
    </w:tbl>
    <w:p w:rsidR="00FC37B0" w:rsidRPr="00CA78C8" w:rsidRDefault="00FC37B0" w:rsidP="00FC37B0">
      <w:pPr>
        <w:pStyle w:val="Tekstpodstawowy"/>
        <w:spacing w:line="100" w:lineRule="atLeast"/>
        <w:rPr>
          <w:rFonts w:ascii="Arial" w:hAnsi="Arial" w:cs="Arial"/>
          <w:color w:val="000000"/>
        </w:rPr>
      </w:pPr>
    </w:p>
    <w:p w:rsidR="00FC37B0" w:rsidRPr="00CA78C8" w:rsidRDefault="00FC37B0" w:rsidP="00FC37B0">
      <w:pPr>
        <w:pStyle w:val="Tekstpodstawowy"/>
        <w:spacing w:line="100" w:lineRule="atLeast"/>
        <w:rPr>
          <w:rFonts w:ascii="Arial" w:hAnsi="Arial" w:cs="Arial"/>
          <w:color w:val="000000"/>
        </w:rPr>
      </w:pPr>
    </w:p>
    <w:p w:rsidR="00FC37B0" w:rsidRPr="00CA78C8" w:rsidRDefault="00FC37B0" w:rsidP="00FC37B0">
      <w:pPr>
        <w:pStyle w:val="Tekstpodstawowy"/>
        <w:spacing w:line="100" w:lineRule="atLeast"/>
        <w:rPr>
          <w:rFonts w:ascii="Arial" w:hAnsi="Arial" w:cs="Arial"/>
          <w:color w:val="000000"/>
        </w:rPr>
      </w:pPr>
    </w:p>
    <w:p w:rsidR="00FC37B0" w:rsidRPr="00CA78C8" w:rsidRDefault="00FC37B0" w:rsidP="00FC37B0">
      <w:pPr>
        <w:pStyle w:val="Tekstpodstawowy"/>
        <w:spacing w:line="100" w:lineRule="atLeast"/>
        <w:rPr>
          <w:rFonts w:ascii="Arial" w:hAnsi="Arial" w:cs="Arial"/>
          <w:color w:val="000000"/>
        </w:rPr>
      </w:pPr>
    </w:p>
    <w:p w:rsidR="00FC37B0" w:rsidRPr="00CA78C8" w:rsidRDefault="00FC37B0" w:rsidP="00FC37B0">
      <w:pPr>
        <w:pStyle w:val="Tekstpodstawowy"/>
        <w:spacing w:line="100" w:lineRule="atLeast"/>
        <w:rPr>
          <w:rFonts w:ascii="Arial" w:hAnsi="Arial" w:cs="Arial"/>
          <w:color w:val="000000"/>
        </w:rPr>
      </w:pPr>
    </w:p>
    <w:p w:rsidR="00FC37B0" w:rsidRPr="00CA78C8" w:rsidRDefault="00FC37B0" w:rsidP="00FC37B0">
      <w:pPr>
        <w:pStyle w:val="Tekstpodstawowy"/>
        <w:spacing w:line="100" w:lineRule="atLeast"/>
        <w:rPr>
          <w:rFonts w:ascii="Arial" w:hAnsi="Arial" w:cs="Arial"/>
          <w:color w:val="000000"/>
        </w:rPr>
      </w:pPr>
    </w:p>
    <w:p w:rsidR="00FC37B0" w:rsidRPr="00CA78C8" w:rsidRDefault="00FC37B0" w:rsidP="00FC37B0">
      <w:pPr>
        <w:pStyle w:val="Tekstpodstawowy"/>
        <w:ind w:left="4956"/>
        <w:rPr>
          <w:rFonts w:ascii="Arial" w:hAnsi="Arial" w:cs="Arial"/>
          <w:color w:val="000000"/>
          <w:sz w:val="20"/>
          <w:szCs w:val="20"/>
        </w:rPr>
      </w:pPr>
      <w:r w:rsidRPr="00CA78C8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FC37B0" w:rsidRPr="00CA78C8" w:rsidRDefault="00FC37B0" w:rsidP="00FC37B0">
      <w:pPr>
        <w:pStyle w:val="Tekstpodstawowy"/>
        <w:ind w:left="3545" w:firstLine="709"/>
        <w:jc w:val="center"/>
        <w:rPr>
          <w:rFonts w:ascii="Arial" w:hAnsi="Arial" w:cs="Arial"/>
          <w:color w:val="000000"/>
          <w:sz w:val="20"/>
          <w:szCs w:val="20"/>
        </w:rPr>
      </w:pPr>
      <w:r w:rsidRPr="00CA78C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CA78C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CA78C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CA78C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CA78C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CA78C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CA78C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CA78C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CA78C8">
        <w:rPr>
          <w:rFonts w:ascii="Arial" w:hAnsi="Arial" w:cs="Arial"/>
          <w:color w:val="000000"/>
          <w:sz w:val="20"/>
          <w:szCs w:val="20"/>
        </w:rPr>
        <w:t xml:space="preserve">data i podpis osoby uprawnionej </w:t>
      </w:r>
    </w:p>
    <w:p w:rsidR="00FC37B0" w:rsidRPr="00CA78C8" w:rsidRDefault="00AC7CED" w:rsidP="00FC37B0">
      <w:pPr>
        <w:pStyle w:val="Tekstpodstawowy"/>
        <w:ind w:left="3545"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FC37B0" w:rsidRPr="00CA78C8">
        <w:rPr>
          <w:rFonts w:ascii="Arial" w:hAnsi="Arial" w:cs="Arial"/>
          <w:sz w:val="20"/>
          <w:szCs w:val="20"/>
        </w:rPr>
        <w:t>do reprezentacji Wykonawcy</w:t>
      </w:r>
    </w:p>
    <w:p w:rsidR="00FC37B0" w:rsidRDefault="00FC37B0" w:rsidP="00FC37B0">
      <w:pPr>
        <w:pStyle w:val="Tekstpodstawowy"/>
        <w:rPr>
          <w:rFonts w:cs="Times New Roman"/>
          <w:color w:val="000000"/>
          <w:sz w:val="20"/>
          <w:szCs w:val="20"/>
        </w:rPr>
      </w:pPr>
    </w:p>
    <w:p w:rsidR="00FC37B0" w:rsidRDefault="00FC37B0" w:rsidP="00FC37B0">
      <w:pPr>
        <w:pStyle w:val="Default"/>
        <w:jc w:val="both"/>
      </w:pPr>
    </w:p>
    <w:p w:rsidR="00FC37B0" w:rsidRDefault="00FC37B0" w:rsidP="00FC37B0">
      <w:pPr>
        <w:pStyle w:val="Default"/>
        <w:jc w:val="both"/>
      </w:pPr>
    </w:p>
    <w:p w:rsidR="00FC37B0" w:rsidRDefault="00FC37B0" w:rsidP="00FC37B0">
      <w:pPr>
        <w:pStyle w:val="Tekstpodstawowy"/>
        <w:spacing w:line="100" w:lineRule="atLeast"/>
        <w:ind w:left="5664" w:firstLine="708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C37B0" w:rsidRPr="004947CE" w:rsidRDefault="00FC37B0" w:rsidP="00FC37B0">
      <w:pPr>
        <w:pStyle w:val="Tekstpodstawowy"/>
        <w:spacing w:line="100" w:lineRule="atLeast"/>
        <w:ind w:left="5664" w:firstLine="708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Załącznik nr 4a </w:t>
      </w:r>
      <w:r w:rsidRPr="004947CE">
        <w:rPr>
          <w:rFonts w:ascii="Arial" w:hAnsi="Arial" w:cs="Arial"/>
          <w:b/>
          <w:bCs/>
          <w:color w:val="000000"/>
          <w:sz w:val="22"/>
          <w:szCs w:val="22"/>
        </w:rPr>
        <w:t>do SIWZ</w:t>
      </w:r>
    </w:p>
    <w:p w:rsidR="00FC37B0" w:rsidRPr="00CA78C8" w:rsidRDefault="00FC37B0" w:rsidP="00FC37B0">
      <w:pPr>
        <w:pStyle w:val="Tekstpodstawowy"/>
        <w:spacing w:line="100" w:lineRule="atLeast"/>
        <w:rPr>
          <w:rFonts w:ascii="Arial" w:hAnsi="Arial" w:cs="Arial"/>
          <w:color w:val="000000"/>
        </w:rPr>
      </w:pPr>
    </w:p>
    <w:p w:rsidR="00FC37B0" w:rsidRPr="00CA78C8" w:rsidRDefault="00FC37B0" w:rsidP="00FC37B0">
      <w:pPr>
        <w:pStyle w:val="Tekstpodstawowy"/>
        <w:spacing w:line="100" w:lineRule="atLeast"/>
        <w:rPr>
          <w:rFonts w:ascii="Arial" w:hAnsi="Arial" w:cs="Arial"/>
          <w:color w:val="000000"/>
        </w:rPr>
      </w:pPr>
    </w:p>
    <w:p w:rsidR="00FC37B0" w:rsidRPr="00CA78C8" w:rsidRDefault="00FC37B0" w:rsidP="00FC37B0">
      <w:pPr>
        <w:pStyle w:val="Tekstpodstawowy"/>
        <w:spacing w:line="100" w:lineRule="atLeast"/>
        <w:rPr>
          <w:rFonts w:ascii="Arial" w:hAnsi="Arial" w:cs="Arial"/>
          <w:color w:val="000000"/>
        </w:rPr>
      </w:pPr>
    </w:p>
    <w:p w:rsidR="00FC37B0" w:rsidRPr="00CA78C8" w:rsidRDefault="00FC37B0" w:rsidP="00FC37B0">
      <w:pPr>
        <w:pStyle w:val="Tekstpodstawowy"/>
        <w:spacing w:line="100" w:lineRule="atLeast"/>
        <w:rPr>
          <w:rFonts w:ascii="Arial" w:hAnsi="Arial" w:cs="Arial"/>
          <w:color w:val="000000"/>
        </w:rPr>
      </w:pPr>
    </w:p>
    <w:p w:rsidR="00FC37B0" w:rsidRPr="00CA78C8" w:rsidRDefault="00FC37B0" w:rsidP="00FC37B0">
      <w:pPr>
        <w:pStyle w:val="Tekstpodstawowy"/>
        <w:spacing w:line="100" w:lineRule="atLeast"/>
        <w:rPr>
          <w:rFonts w:ascii="Arial" w:hAnsi="Arial" w:cs="Arial"/>
          <w:color w:val="000000"/>
        </w:rPr>
      </w:pPr>
    </w:p>
    <w:p w:rsidR="00FC37B0" w:rsidRPr="00CA78C8" w:rsidRDefault="00FC37B0" w:rsidP="00FC37B0">
      <w:pPr>
        <w:pStyle w:val="Tekstpodstawowy"/>
        <w:spacing w:line="100" w:lineRule="atLeast"/>
        <w:jc w:val="center"/>
        <w:rPr>
          <w:rFonts w:ascii="Arial" w:hAnsi="Arial" w:cs="Arial"/>
          <w:b/>
          <w:bCs/>
          <w:color w:val="000000"/>
        </w:rPr>
      </w:pPr>
      <w:r w:rsidRPr="00CA78C8">
        <w:rPr>
          <w:rFonts w:ascii="Arial" w:hAnsi="Arial" w:cs="Arial"/>
          <w:b/>
          <w:bCs/>
          <w:color w:val="000000"/>
        </w:rPr>
        <w:t xml:space="preserve">Informacja wykonawcy o tym, że </w:t>
      </w:r>
      <w:r w:rsidRPr="00CA78C8">
        <w:rPr>
          <w:rFonts w:ascii="Arial" w:hAnsi="Arial" w:cs="Arial"/>
          <w:b/>
          <w:bCs/>
          <w:color w:val="000000"/>
          <w:u w:val="single"/>
        </w:rPr>
        <w:t>nie należy</w:t>
      </w:r>
      <w:r w:rsidRPr="00CA78C8">
        <w:rPr>
          <w:rFonts w:ascii="Arial" w:hAnsi="Arial" w:cs="Arial"/>
          <w:b/>
          <w:bCs/>
          <w:color w:val="000000"/>
        </w:rPr>
        <w:t xml:space="preserve"> do grupy kapitałowej</w:t>
      </w:r>
    </w:p>
    <w:p w:rsidR="00FC37B0" w:rsidRPr="00CA78C8" w:rsidRDefault="00FC37B0" w:rsidP="00FC37B0">
      <w:pPr>
        <w:pStyle w:val="Tekstpodstawowy"/>
        <w:spacing w:line="100" w:lineRule="atLeast"/>
        <w:jc w:val="center"/>
        <w:rPr>
          <w:rFonts w:ascii="Arial" w:hAnsi="Arial" w:cs="Arial"/>
          <w:b/>
          <w:bCs/>
          <w:color w:val="000000"/>
        </w:rPr>
      </w:pPr>
    </w:p>
    <w:p w:rsidR="00FC37B0" w:rsidRPr="00CA78C8" w:rsidRDefault="00FC37B0" w:rsidP="00FC37B0">
      <w:pPr>
        <w:pStyle w:val="Tekstpodstawowy"/>
        <w:spacing w:line="100" w:lineRule="atLeast"/>
        <w:jc w:val="center"/>
        <w:rPr>
          <w:rFonts w:ascii="Arial" w:hAnsi="Arial" w:cs="Arial"/>
          <w:b/>
          <w:bCs/>
          <w:color w:val="000000"/>
        </w:rPr>
      </w:pPr>
    </w:p>
    <w:p w:rsidR="00FC37B0" w:rsidRPr="00CA78C8" w:rsidRDefault="00FC37B0" w:rsidP="00FC37B0">
      <w:pPr>
        <w:rPr>
          <w:rFonts w:ascii="Arial" w:hAnsi="Arial" w:cs="Arial"/>
          <w:lang w:eastAsia="pl-PL"/>
        </w:rPr>
      </w:pPr>
    </w:p>
    <w:p w:rsidR="00FC37B0" w:rsidRPr="00CA78C8" w:rsidRDefault="00FC37B0" w:rsidP="00FC37B0">
      <w:pPr>
        <w:rPr>
          <w:rFonts w:ascii="Arial" w:hAnsi="Arial" w:cs="Arial"/>
          <w:lang w:eastAsia="pl-PL"/>
        </w:rPr>
      </w:pPr>
      <w:r w:rsidRPr="00CA78C8">
        <w:rPr>
          <w:rFonts w:ascii="Arial" w:hAnsi="Arial" w:cs="Arial"/>
          <w:lang w:eastAsia="pl-PL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</w:t>
      </w:r>
    </w:p>
    <w:p w:rsidR="00FC37B0" w:rsidRPr="00CA78C8" w:rsidRDefault="00FC37B0" w:rsidP="00FC37B0">
      <w:pPr>
        <w:rPr>
          <w:rFonts w:ascii="Arial" w:hAnsi="Arial" w:cs="Arial"/>
          <w:sz w:val="20"/>
          <w:szCs w:val="20"/>
          <w:lang w:eastAsia="pl-PL"/>
        </w:rPr>
      </w:pPr>
      <w:r w:rsidRPr="00CA78C8">
        <w:rPr>
          <w:rFonts w:ascii="Arial" w:hAnsi="Arial" w:cs="Arial"/>
          <w:sz w:val="20"/>
          <w:szCs w:val="20"/>
          <w:lang w:eastAsia="pl-PL"/>
        </w:rPr>
        <w:t xml:space="preserve"> (Nazwa i adres Wykonawcy lub jego pieczęć firmowa, adresowa) </w:t>
      </w:r>
    </w:p>
    <w:p w:rsidR="00FC37B0" w:rsidRPr="00CA78C8" w:rsidRDefault="00FC37B0" w:rsidP="00FC37B0">
      <w:pPr>
        <w:pStyle w:val="Tekstpodstawowy"/>
        <w:spacing w:line="100" w:lineRule="atLeast"/>
        <w:jc w:val="center"/>
        <w:rPr>
          <w:rFonts w:ascii="Arial" w:hAnsi="Arial" w:cs="Arial"/>
          <w:b/>
          <w:bCs/>
          <w:color w:val="000000"/>
        </w:rPr>
      </w:pPr>
    </w:p>
    <w:p w:rsidR="00FC37B0" w:rsidRPr="00CA78C8" w:rsidRDefault="00FC37B0" w:rsidP="00FC37B0">
      <w:pPr>
        <w:pStyle w:val="Tekstpodstawowy"/>
        <w:spacing w:line="100" w:lineRule="atLeast"/>
        <w:rPr>
          <w:rFonts w:ascii="Arial" w:hAnsi="Arial" w:cs="Arial"/>
          <w:color w:val="000000"/>
        </w:rPr>
      </w:pPr>
    </w:p>
    <w:p w:rsidR="00FC37B0" w:rsidRPr="00CA78C8" w:rsidRDefault="00FC37B0" w:rsidP="00FC37B0">
      <w:pPr>
        <w:pStyle w:val="Tekstpodstawowy"/>
        <w:spacing w:line="100" w:lineRule="atLeast"/>
        <w:rPr>
          <w:rFonts w:ascii="Arial" w:hAnsi="Arial" w:cs="Arial"/>
          <w:color w:val="000000"/>
        </w:rPr>
      </w:pPr>
    </w:p>
    <w:p w:rsidR="00FC37B0" w:rsidRDefault="00FC37B0" w:rsidP="00FC37B0">
      <w:pPr>
        <w:spacing w:after="0" w:line="24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CA78C8">
        <w:rPr>
          <w:rFonts w:ascii="Arial" w:hAnsi="Arial" w:cs="Arial"/>
          <w:color w:val="000000"/>
        </w:rPr>
        <w:t>Przystępując do postępowania w sprawie udzielenia zamówienia publicznego w trybie przetargu nieograniczonego na zadanie pn.:</w:t>
      </w:r>
    </w:p>
    <w:p w:rsidR="00FC37B0" w:rsidRDefault="00FC37B0" w:rsidP="00FC37B0">
      <w:pPr>
        <w:spacing w:after="0" w:line="240" w:lineRule="atLeast"/>
        <w:jc w:val="center"/>
        <w:rPr>
          <w:rFonts w:ascii="Arial" w:hAnsi="Arial" w:cs="Arial"/>
          <w:b/>
          <w:bCs/>
        </w:rPr>
      </w:pPr>
      <w:r w:rsidRPr="005917CE">
        <w:rPr>
          <w:rFonts w:ascii="Arial" w:hAnsi="Arial" w:cs="Arial"/>
          <w:b/>
          <w:bCs/>
        </w:rPr>
        <w:t>WYKONYWANIE USŁUGI INSTRUKTORSKIEJ PROWADZENIA ZAJĘĆ RUCHOWYCH W WODZIE  Z KLIENTAMI GRUPOWYMI I INDYWIDUALNYMI W OBIEKCIE KRYTEJ PŁYWALNI PRZY UL. KULCZYŃSKIEGO 9</w:t>
      </w:r>
    </w:p>
    <w:p w:rsidR="00FC37B0" w:rsidRDefault="00FC37B0" w:rsidP="00FC37B0">
      <w:pPr>
        <w:spacing w:after="0" w:line="240" w:lineRule="atLeast"/>
        <w:jc w:val="both"/>
        <w:rPr>
          <w:rFonts w:ascii="Arial" w:hAnsi="Arial" w:cs="Arial"/>
          <w:b/>
          <w:bCs/>
        </w:rPr>
      </w:pPr>
    </w:p>
    <w:p w:rsidR="00FC37B0" w:rsidRPr="00690470" w:rsidRDefault="00FC37B0" w:rsidP="00FC37B0">
      <w:pPr>
        <w:spacing w:after="0" w:line="240" w:lineRule="atLeast"/>
        <w:jc w:val="both"/>
        <w:rPr>
          <w:rFonts w:ascii="Arial" w:hAnsi="Arial" w:cs="Arial"/>
          <w:b/>
          <w:bCs/>
        </w:rPr>
      </w:pPr>
      <w:r w:rsidRPr="00CA78C8">
        <w:rPr>
          <w:rFonts w:ascii="Arial" w:hAnsi="Arial" w:cs="Arial"/>
        </w:rPr>
        <w:t>na podstawie art. 26 ust. 2d ustawy Prawo zamówień publicznych</w:t>
      </w:r>
      <w:r>
        <w:rPr>
          <w:rFonts w:ascii="Arial" w:hAnsi="Arial" w:cs="Arial"/>
        </w:rPr>
        <w:t xml:space="preserve"> </w:t>
      </w:r>
      <w:r w:rsidRPr="00CA78C8">
        <w:rPr>
          <w:rFonts w:ascii="Arial" w:hAnsi="Arial" w:cs="Arial"/>
          <w:color w:val="000000"/>
        </w:rPr>
        <w:t xml:space="preserve">oświadczam, że nie należę do grupy kapitałowej w rozumieniu ustawy z dnia 16 lutego 2007 r. o ochronie konkurencji i konsumentów (Dz. U.  </w:t>
      </w:r>
      <w:r>
        <w:rPr>
          <w:rFonts w:ascii="Arial" w:hAnsi="Arial" w:cs="Arial"/>
          <w:color w:val="000000"/>
        </w:rPr>
        <w:t xml:space="preserve">z 2007r. </w:t>
      </w:r>
      <w:r w:rsidRPr="00CA78C8">
        <w:rPr>
          <w:rFonts w:ascii="Arial" w:hAnsi="Arial" w:cs="Arial"/>
          <w:color w:val="000000"/>
        </w:rPr>
        <w:t>Nr  50 poz. 331 ze zm.).</w:t>
      </w:r>
    </w:p>
    <w:p w:rsidR="00FC37B0" w:rsidRPr="00CA78C8" w:rsidRDefault="00FC37B0" w:rsidP="00FC37B0">
      <w:pPr>
        <w:pStyle w:val="Tekstpodstawowy"/>
        <w:spacing w:line="100" w:lineRule="atLeast"/>
        <w:jc w:val="both"/>
        <w:rPr>
          <w:rFonts w:ascii="Arial" w:hAnsi="Arial" w:cs="Arial"/>
          <w:color w:val="000000"/>
        </w:rPr>
      </w:pPr>
    </w:p>
    <w:p w:rsidR="00FC37B0" w:rsidRPr="00CA78C8" w:rsidRDefault="00FC37B0" w:rsidP="00FC37B0">
      <w:pPr>
        <w:pStyle w:val="Tekstpodstawowy"/>
        <w:spacing w:line="100" w:lineRule="atLeast"/>
        <w:rPr>
          <w:rFonts w:ascii="Arial" w:hAnsi="Arial" w:cs="Arial"/>
          <w:color w:val="000000"/>
        </w:rPr>
      </w:pPr>
    </w:p>
    <w:p w:rsidR="00FC37B0" w:rsidRDefault="00FC37B0" w:rsidP="00FC37B0">
      <w:pPr>
        <w:pStyle w:val="Tekstpodstawowy"/>
        <w:spacing w:line="100" w:lineRule="atLeast"/>
        <w:rPr>
          <w:rFonts w:cs="Times New Roman"/>
          <w:color w:val="000000"/>
        </w:rPr>
      </w:pPr>
    </w:p>
    <w:p w:rsidR="00FC37B0" w:rsidRDefault="00FC37B0" w:rsidP="00FC37B0">
      <w:pPr>
        <w:pStyle w:val="Tekstpodstawowy"/>
        <w:spacing w:line="100" w:lineRule="atLeast"/>
        <w:rPr>
          <w:rFonts w:cs="Times New Roman"/>
          <w:color w:val="000000"/>
        </w:rPr>
      </w:pPr>
    </w:p>
    <w:p w:rsidR="00FC37B0" w:rsidRPr="003B0147" w:rsidRDefault="00FC37B0" w:rsidP="00FC37B0">
      <w:pPr>
        <w:pStyle w:val="Tekstpodstawowy2"/>
        <w:spacing w:line="240" w:lineRule="exact"/>
        <w:jc w:val="center"/>
      </w:pPr>
    </w:p>
    <w:p w:rsidR="00FC37B0" w:rsidRDefault="00FC37B0" w:rsidP="00FC37B0">
      <w:pPr>
        <w:pStyle w:val="Tekstpodstawowy"/>
        <w:spacing w:line="100" w:lineRule="atLeast"/>
        <w:rPr>
          <w:rFonts w:cs="Times New Roman"/>
          <w:color w:val="000000"/>
        </w:rPr>
      </w:pPr>
    </w:p>
    <w:p w:rsidR="00FC37B0" w:rsidRPr="00C27C7F" w:rsidRDefault="00FC37B0" w:rsidP="00FC37B0">
      <w:pPr>
        <w:pStyle w:val="Tekstpodstawowy"/>
        <w:ind w:left="4956"/>
        <w:rPr>
          <w:rFonts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</w:t>
      </w:r>
    </w:p>
    <w:p w:rsidR="00FC37B0" w:rsidRPr="000173DB" w:rsidRDefault="00FC37B0" w:rsidP="00FC37B0">
      <w:pPr>
        <w:pStyle w:val="Tekstpodstawowy"/>
        <w:rPr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ab/>
      </w:r>
      <w:r>
        <w:rPr>
          <w:rFonts w:cs="Times New Roman"/>
          <w:b/>
          <w:bCs/>
          <w:color w:val="000000"/>
          <w:sz w:val="20"/>
          <w:szCs w:val="20"/>
        </w:rPr>
        <w:tab/>
      </w:r>
      <w:r>
        <w:rPr>
          <w:rFonts w:cs="Times New Roman"/>
          <w:b/>
          <w:bCs/>
          <w:color w:val="000000"/>
          <w:sz w:val="20"/>
          <w:szCs w:val="20"/>
        </w:rPr>
        <w:tab/>
      </w:r>
      <w:r>
        <w:rPr>
          <w:rFonts w:cs="Times New Roman"/>
          <w:b/>
          <w:bCs/>
          <w:color w:val="000000"/>
          <w:sz w:val="20"/>
          <w:szCs w:val="20"/>
        </w:rPr>
        <w:tab/>
      </w:r>
      <w:r>
        <w:rPr>
          <w:rFonts w:cs="Times New Roman"/>
          <w:b/>
          <w:bCs/>
          <w:color w:val="000000"/>
          <w:sz w:val="20"/>
          <w:szCs w:val="20"/>
        </w:rPr>
        <w:tab/>
      </w:r>
      <w:r>
        <w:rPr>
          <w:rFonts w:cs="Times New Roman"/>
          <w:b/>
          <w:bCs/>
          <w:color w:val="000000"/>
          <w:sz w:val="20"/>
          <w:szCs w:val="20"/>
        </w:rPr>
        <w:tab/>
      </w:r>
      <w:r>
        <w:rPr>
          <w:rFonts w:cs="Times New Roman"/>
          <w:b/>
          <w:bCs/>
          <w:color w:val="000000"/>
          <w:sz w:val="20"/>
          <w:szCs w:val="20"/>
        </w:rPr>
        <w:tab/>
      </w:r>
      <w:r w:rsidRPr="000173DB">
        <w:rPr>
          <w:color w:val="000000"/>
          <w:sz w:val="20"/>
          <w:szCs w:val="20"/>
        </w:rPr>
        <w:t xml:space="preserve">data i podpis osoby uprawnionej </w:t>
      </w:r>
    </w:p>
    <w:p w:rsidR="00FC37B0" w:rsidRPr="00963881" w:rsidRDefault="00FC37B0" w:rsidP="00FC37B0">
      <w:pPr>
        <w:pStyle w:val="Tekstpodstawowy"/>
        <w:ind w:left="3545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963881">
        <w:rPr>
          <w:sz w:val="20"/>
          <w:szCs w:val="20"/>
        </w:rPr>
        <w:t>do reprezentacji Wykonawcy</w:t>
      </w:r>
    </w:p>
    <w:p w:rsidR="00FC37B0" w:rsidRDefault="00FC37B0" w:rsidP="00FC37B0">
      <w:pPr>
        <w:pStyle w:val="Tekstpodstawowy"/>
        <w:rPr>
          <w:rFonts w:cs="Times New Roman"/>
          <w:color w:val="000000"/>
          <w:sz w:val="20"/>
          <w:szCs w:val="20"/>
        </w:rPr>
      </w:pPr>
    </w:p>
    <w:p w:rsidR="00FC37B0" w:rsidRPr="00A60436" w:rsidRDefault="00FC37B0" w:rsidP="00FC37B0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FC37B0" w:rsidRPr="00A60436" w:rsidRDefault="00FC37B0" w:rsidP="00FC37B0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FC37B0" w:rsidRPr="00A60436" w:rsidRDefault="00FC37B0" w:rsidP="00FC37B0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FC37B0" w:rsidRPr="00A60436" w:rsidRDefault="00FC37B0" w:rsidP="00FC37B0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FC37B0" w:rsidRPr="00A60436" w:rsidRDefault="00FC37B0" w:rsidP="00FC37B0">
      <w:pPr>
        <w:rPr>
          <w:rFonts w:ascii="Arial" w:hAnsi="Arial" w:cs="Arial"/>
          <w:sz w:val="28"/>
          <w:szCs w:val="28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  <w:lang w:eastAsia="pl-PL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  <w:lang w:eastAsia="pl-PL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  <w:lang w:eastAsia="pl-PL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/>
          <w:bCs/>
          <w:color w:val="000000"/>
          <w:lang w:eastAsia="pl-PL"/>
        </w:rPr>
      </w:pPr>
      <w:r w:rsidRPr="00A60436">
        <w:rPr>
          <w:rFonts w:ascii="Arial" w:hAnsi="Arial" w:cs="Arial"/>
          <w:b/>
          <w:bCs/>
          <w:color w:val="000000"/>
          <w:lang w:eastAsia="pl-PL"/>
        </w:rPr>
        <w:t xml:space="preserve">Załącznik nr 5 do SIWZ </w:t>
      </w:r>
    </w:p>
    <w:p w:rsidR="00FC37B0" w:rsidRPr="00A60436" w:rsidRDefault="00FC37B0" w:rsidP="00FC37B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lang w:eastAsia="pl-PL"/>
        </w:rPr>
      </w:pPr>
    </w:p>
    <w:p w:rsidR="00FC37B0" w:rsidRPr="00D35584" w:rsidRDefault="00FC37B0" w:rsidP="00FC37B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32"/>
          <w:szCs w:val="32"/>
          <w:lang w:eastAsia="pl-PL"/>
        </w:rPr>
      </w:pPr>
      <w:r w:rsidRPr="00D35584">
        <w:rPr>
          <w:b/>
          <w:bCs/>
          <w:color w:val="000000"/>
          <w:sz w:val="32"/>
          <w:szCs w:val="32"/>
          <w:lang w:eastAsia="pl-PL"/>
        </w:rPr>
        <w:t>WYKAZ</w:t>
      </w:r>
    </w:p>
    <w:p w:rsidR="00FC37B0" w:rsidRPr="00D35584" w:rsidRDefault="00FC37B0" w:rsidP="00FC37B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  <w:lang w:eastAsia="pl-PL"/>
        </w:rPr>
      </w:pPr>
      <w:r w:rsidRPr="00D35584">
        <w:rPr>
          <w:b/>
          <w:bCs/>
          <w:color w:val="000000"/>
          <w:sz w:val="28"/>
          <w:szCs w:val="28"/>
          <w:lang w:eastAsia="pl-PL"/>
        </w:rPr>
        <w:t>O OSÓB, KTÓRE BĘDĄ UCZESTNICZYĆ W WYKONYWANIU ZAMÓWIENIA</w:t>
      </w:r>
    </w:p>
    <w:p w:rsidR="00FC37B0" w:rsidRPr="00A60436" w:rsidRDefault="00FC37B0" w:rsidP="00FC37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pl-PL"/>
        </w:rPr>
      </w:pPr>
      <w:r w:rsidRPr="00A60436">
        <w:rPr>
          <w:rFonts w:ascii="Arial" w:hAnsi="Arial" w:cs="Arial"/>
          <w:color w:val="000000"/>
          <w:sz w:val="28"/>
          <w:szCs w:val="28"/>
          <w:lang w:eastAsia="pl-PL"/>
        </w:rPr>
        <w:t>…………………………………………………………………………………..</w:t>
      </w:r>
    </w:p>
    <w:p w:rsidR="00FC37B0" w:rsidRPr="00A60436" w:rsidRDefault="00FC37B0" w:rsidP="00FC3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eastAsia="pl-PL"/>
        </w:rPr>
      </w:pPr>
      <w:r w:rsidRPr="00A60436">
        <w:rPr>
          <w:rFonts w:ascii="Arial" w:hAnsi="Arial" w:cs="Arial"/>
          <w:color w:val="000000"/>
          <w:sz w:val="28"/>
          <w:szCs w:val="28"/>
          <w:lang w:eastAsia="pl-PL"/>
        </w:rPr>
        <w:t xml:space="preserve">………………………………………………….. ……………………………… </w:t>
      </w:r>
    </w:p>
    <w:p w:rsidR="00FC37B0" w:rsidRPr="00A60436" w:rsidRDefault="00FC37B0" w:rsidP="00FC3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A60436">
        <w:rPr>
          <w:rFonts w:ascii="Arial" w:hAnsi="Arial" w:cs="Arial"/>
          <w:color w:val="000000"/>
          <w:lang w:eastAsia="pl-PL"/>
        </w:rPr>
        <w:t xml:space="preserve">(Nazwa siedziba lub adres Wykonawcy lub imię i nazwisko, adres zamieszkania) </w:t>
      </w:r>
    </w:p>
    <w:p w:rsidR="00FC37B0" w:rsidRDefault="00FC37B0" w:rsidP="00FC3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FC37B0" w:rsidRPr="00A60436" w:rsidRDefault="00FC37B0" w:rsidP="00FC3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FC37B0" w:rsidRDefault="00FC37B0" w:rsidP="00FC37B0">
      <w:pPr>
        <w:spacing w:after="0" w:line="240" w:lineRule="atLeast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  <w:r w:rsidRPr="00D35584">
        <w:rPr>
          <w:rFonts w:ascii="Arial" w:hAnsi="Arial" w:cs="Arial"/>
          <w:color w:val="000000"/>
          <w:sz w:val="24"/>
          <w:szCs w:val="24"/>
          <w:lang w:eastAsia="pl-PL"/>
        </w:rPr>
        <w:t>Przystępując do przetargu nieograniczonego na :</w:t>
      </w:r>
    </w:p>
    <w:p w:rsidR="00FC37B0" w:rsidRPr="005917CE" w:rsidRDefault="00FC37B0" w:rsidP="00FC37B0">
      <w:pPr>
        <w:spacing w:after="0" w:line="240" w:lineRule="atLeast"/>
        <w:jc w:val="center"/>
        <w:rPr>
          <w:rFonts w:ascii="Arial" w:hAnsi="Arial" w:cs="Arial"/>
          <w:b/>
          <w:bCs/>
        </w:rPr>
      </w:pPr>
      <w:r w:rsidRPr="005917CE">
        <w:rPr>
          <w:rFonts w:ascii="Arial" w:hAnsi="Arial" w:cs="Arial"/>
          <w:b/>
          <w:bCs/>
        </w:rPr>
        <w:t>WYKONYWANIE USŁUGI INSTRUKTORSKIEJ PROWADZENIA ZAJĘĆ RUCHOWYCH W WODZIE  Z KLIENTAMI GRUPOWYMI I INDYWIDUALNYMI W OBIEKCIE KRYTEJ PŁYWALNI PRZY UL. KULCZYŃSKIEGO 9</w:t>
      </w:r>
    </w:p>
    <w:p w:rsidR="00FC37B0" w:rsidRPr="00A60436" w:rsidRDefault="00FC37B0" w:rsidP="00FC3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FC37B0" w:rsidRPr="00D35584" w:rsidRDefault="00FC37B0" w:rsidP="00FC37B0">
      <w:pPr>
        <w:ind w:right="-142"/>
        <w:rPr>
          <w:rFonts w:ascii="Arial" w:hAnsi="Arial" w:cs="Arial"/>
          <w:color w:val="000000"/>
          <w:sz w:val="24"/>
          <w:szCs w:val="24"/>
          <w:lang w:eastAsia="pl-PL"/>
        </w:rPr>
      </w:pPr>
      <w:r w:rsidRPr="00D35584">
        <w:rPr>
          <w:rFonts w:ascii="Arial" w:hAnsi="Arial" w:cs="Arial"/>
          <w:color w:val="000000"/>
          <w:sz w:val="24"/>
          <w:szCs w:val="24"/>
          <w:lang w:eastAsia="pl-PL"/>
        </w:rPr>
        <w:t>wykazuję* - wykazujemy osoby, które będą uczestniczyć w wykonywaniu zamówienia, posiadające uprawnienia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wymagane w SWIZ.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1984"/>
        <w:gridCol w:w="2126"/>
        <w:gridCol w:w="1701"/>
        <w:gridCol w:w="1134"/>
        <w:gridCol w:w="1731"/>
      </w:tblGrid>
      <w:tr w:rsidR="00FC37B0" w:rsidRPr="00601970" w:rsidTr="00FC37B0">
        <w:tc>
          <w:tcPr>
            <w:tcW w:w="534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  <w:r w:rsidRPr="00A60436">
              <w:rPr>
                <w:rFonts w:ascii="Arial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1984" w:type="dxa"/>
          </w:tcPr>
          <w:p w:rsidR="00FC37B0" w:rsidRPr="00256061" w:rsidRDefault="00FC37B0" w:rsidP="00FC37B0">
            <w:pPr>
              <w:ind w:right="-142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56061">
              <w:rPr>
                <w:rFonts w:ascii="Arial" w:hAnsi="Arial" w:cs="Arial"/>
                <w:b/>
                <w:bCs/>
                <w:color w:val="000000"/>
                <w:lang w:eastAsia="pl-PL"/>
              </w:rPr>
              <w:t>Imię i nazwisko</w:t>
            </w:r>
          </w:p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trenera/instruktora</w:t>
            </w:r>
          </w:p>
        </w:tc>
        <w:tc>
          <w:tcPr>
            <w:tcW w:w="2126" w:type="dxa"/>
          </w:tcPr>
          <w:p w:rsidR="00FC37B0" w:rsidRPr="00256061" w:rsidRDefault="00FC37B0" w:rsidP="00FC37B0">
            <w:pPr>
              <w:ind w:right="-142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56061">
              <w:rPr>
                <w:rFonts w:ascii="Arial" w:hAnsi="Arial" w:cs="Arial"/>
                <w:b/>
                <w:bCs/>
                <w:color w:val="000000"/>
                <w:lang w:eastAsia="pl-PL"/>
              </w:rPr>
              <w:t>Rodzaj uprawnień</w:t>
            </w:r>
          </w:p>
        </w:tc>
        <w:tc>
          <w:tcPr>
            <w:tcW w:w="1701" w:type="dxa"/>
          </w:tcPr>
          <w:p w:rsidR="00FC37B0" w:rsidRPr="00256061" w:rsidRDefault="00FC37B0" w:rsidP="00FC37B0">
            <w:pPr>
              <w:ind w:right="-142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56061">
              <w:rPr>
                <w:rFonts w:ascii="Arial" w:hAnsi="Arial" w:cs="Arial"/>
                <w:b/>
                <w:bCs/>
                <w:color w:val="000000"/>
                <w:lang w:eastAsia="pl-PL"/>
              </w:rPr>
              <w:t>Nr uprawnień</w:t>
            </w:r>
          </w:p>
        </w:tc>
        <w:tc>
          <w:tcPr>
            <w:tcW w:w="1134" w:type="dxa"/>
          </w:tcPr>
          <w:p w:rsidR="00FC37B0" w:rsidRPr="00256061" w:rsidRDefault="00FC37B0" w:rsidP="00FC37B0">
            <w:pPr>
              <w:ind w:right="-142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56061">
              <w:rPr>
                <w:rFonts w:ascii="Arial" w:hAnsi="Arial" w:cs="Arial"/>
                <w:b/>
                <w:bCs/>
                <w:color w:val="000000"/>
                <w:lang w:eastAsia="pl-PL"/>
              </w:rPr>
              <w:t>Data</w:t>
            </w:r>
          </w:p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  <w:r w:rsidRPr="00256061">
              <w:rPr>
                <w:rFonts w:ascii="Arial" w:hAnsi="Arial" w:cs="Arial"/>
                <w:b/>
                <w:bCs/>
                <w:color w:val="000000"/>
                <w:lang w:eastAsia="pl-PL"/>
              </w:rPr>
              <w:t>wydania</w:t>
            </w:r>
          </w:p>
        </w:tc>
        <w:tc>
          <w:tcPr>
            <w:tcW w:w="1731" w:type="dxa"/>
          </w:tcPr>
          <w:p w:rsidR="00FC37B0" w:rsidRDefault="00FC37B0" w:rsidP="00FC37B0">
            <w:pPr>
              <w:ind w:right="-142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Posiadane</w:t>
            </w:r>
          </w:p>
          <w:p w:rsidR="00FC37B0" w:rsidRPr="00256061" w:rsidRDefault="00FC37B0" w:rsidP="00FC37B0">
            <w:pPr>
              <w:ind w:right="-142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56061">
              <w:rPr>
                <w:rFonts w:ascii="Arial" w:hAnsi="Arial" w:cs="Arial"/>
                <w:b/>
                <w:bCs/>
                <w:color w:val="000000"/>
                <w:lang w:eastAsia="pl-PL"/>
              </w:rPr>
              <w:t>Wykształcenie</w:t>
            </w:r>
          </w:p>
        </w:tc>
      </w:tr>
      <w:tr w:rsidR="00FC37B0" w:rsidRPr="00601970" w:rsidTr="00FC37B0">
        <w:tc>
          <w:tcPr>
            <w:tcW w:w="534" w:type="dxa"/>
          </w:tcPr>
          <w:p w:rsidR="00FC37B0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FC37B0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31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FC37B0" w:rsidRPr="00601970" w:rsidTr="00FC37B0">
        <w:tc>
          <w:tcPr>
            <w:tcW w:w="534" w:type="dxa"/>
          </w:tcPr>
          <w:p w:rsidR="00FC37B0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FC37B0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31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FC37B0" w:rsidRPr="00601970" w:rsidTr="00FC37B0">
        <w:tc>
          <w:tcPr>
            <w:tcW w:w="534" w:type="dxa"/>
          </w:tcPr>
          <w:p w:rsidR="00FC37B0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FC37B0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31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FC37B0" w:rsidRPr="00601970" w:rsidTr="00FC37B0">
        <w:tc>
          <w:tcPr>
            <w:tcW w:w="534" w:type="dxa"/>
          </w:tcPr>
          <w:p w:rsidR="00FC37B0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984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FC37B0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31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FC37B0" w:rsidRPr="00601970" w:rsidTr="00FC37B0">
        <w:tc>
          <w:tcPr>
            <w:tcW w:w="534" w:type="dxa"/>
          </w:tcPr>
          <w:p w:rsidR="00FC37B0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984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FC37B0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31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FC37B0" w:rsidRPr="00601970" w:rsidTr="00FC37B0">
        <w:tc>
          <w:tcPr>
            <w:tcW w:w="534" w:type="dxa"/>
          </w:tcPr>
          <w:p w:rsidR="00FC37B0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984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FC37B0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31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FC37B0" w:rsidRPr="00601970" w:rsidTr="00FC37B0">
        <w:tc>
          <w:tcPr>
            <w:tcW w:w="534" w:type="dxa"/>
          </w:tcPr>
          <w:p w:rsidR="00FC37B0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984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FC37B0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31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FC37B0" w:rsidRPr="00601970" w:rsidTr="00FC37B0">
        <w:tc>
          <w:tcPr>
            <w:tcW w:w="534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984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31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FC37B0" w:rsidRPr="00601970" w:rsidTr="00FC37B0">
        <w:tc>
          <w:tcPr>
            <w:tcW w:w="534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984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31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FC37B0" w:rsidRPr="00601970" w:rsidTr="00FC37B0">
        <w:tc>
          <w:tcPr>
            <w:tcW w:w="534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984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31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:rsidR="00FC37B0" w:rsidRPr="00A60436" w:rsidRDefault="00FC37B0" w:rsidP="00FC37B0">
      <w:pPr>
        <w:ind w:right="-142"/>
        <w:rPr>
          <w:rFonts w:ascii="Arial" w:hAnsi="Arial" w:cs="Arial"/>
          <w:color w:val="000000"/>
          <w:lang w:eastAsia="pl-PL"/>
        </w:rPr>
      </w:pPr>
    </w:p>
    <w:p w:rsidR="00FC37B0" w:rsidRPr="00A60436" w:rsidRDefault="00FC37B0" w:rsidP="00FC37B0">
      <w:pPr>
        <w:ind w:right="-142"/>
        <w:rPr>
          <w:rFonts w:ascii="Arial" w:hAnsi="Arial" w:cs="Arial"/>
          <w:color w:val="000000"/>
          <w:lang w:eastAsia="pl-PL"/>
        </w:rPr>
      </w:pPr>
    </w:p>
    <w:p w:rsidR="00FC37B0" w:rsidRPr="00A60436" w:rsidRDefault="00FC37B0" w:rsidP="00FC37B0">
      <w:pPr>
        <w:ind w:right="-142"/>
        <w:rPr>
          <w:rFonts w:ascii="Arial" w:hAnsi="Arial" w:cs="Arial"/>
          <w:color w:val="000000"/>
          <w:sz w:val="16"/>
          <w:szCs w:val="16"/>
          <w:lang w:eastAsia="pl-PL"/>
        </w:rPr>
      </w:pPr>
      <w:r w:rsidRPr="00A60436">
        <w:rPr>
          <w:rFonts w:ascii="Arial" w:hAnsi="Arial" w:cs="Arial"/>
          <w:color w:val="000000"/>
          <w:sz w:val="23"/>
          <w:szCs w:val="23"/>
          <w:lang w:eastAsia="pl-PL"/>
        </w:rPr>
        <w:t xml:space="preserve">………………………..,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dnia ….....….. 2015</w:t>
      </w:r>
      <w:r w:rsidRPr="00A60436">
        <w:rPr>
          <w:rFonts w:ascii="Arial" w:hAnsi="Arial" w:cs="Arial"/>
          <w:color w:val="000000"/>
          <w:sz w:val="16"/>
          <w:szCs w:val="16"/>
          <w:lang w:eastAsia="pl-PL"/>
        </w:rPr>
        <w:t xml:space="preserve">r. ………………………………………………………………….. </w:t>
      </w:r>
    </w:p>
    <w:p w:rsidR="00FC37B0" w:rsidRPr="00A60436" w:rsidRDefault="00FC37B0" w:rsidP="00FC37B0">
      <w:pPr>
        <w:ind w:right="-142"/>
        <w:rPr>
          <w:rFonts w:ascii="Arial" w:hAnsi="Arial" w:cs="Arial"/>
          <w:color w:val="000000"/>
          <w:sz w:val="16"/>
          <w:szCs w:val="16"/>
          <w:lang w:eastAsia="pl-PL"/>
        </w:rPr>
      </w:pPr>
      <w:r w:rsidRPr="00A60436">
        <w:rPr>
          <w:rFonts w:ascii="Arial" w:hAnsi="Arial" w:cs="Arial"/>
          <w:color w:val="000000"/>
          <w:sz w:val="16"/>
          <w:szCs w:val="16"/>
          <w:lang w:eastAsia="pl-PL"/>
        </w:rPr>
        <w:t xml:space="preserve">Miejscowość </w:t>
      </w:r>
      <w:r w:rsidRPr="00A60436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A60436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A60436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A60436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A60436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A60436">
        <w:rPr>
          <w:rFonts w:ascii="Arial" w:hAnsi="Arial" w:cs="Arial"/>
          <w:color w:val="000000"/>
          <w:sz w:val="16"/>
          <w:szCs w:val="16"/>
          <w:lang w:eastAsia="pl-PL"/>
        </w:rPr>
        <w:tab/>
        <w:t>Podpis osoby (osób) upoważnionej do występowania</w:t>
      </w:r>
      <w:r w:rsidRPr="00A60436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A60436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A60436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A60436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A60436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A60436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A60436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A60436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A60436">
        <w:rPr>
          <w:rFonts w:ascii="Arial" w:hAnsi="Arial" w:cs="Arial"/>
          <w:color w:val="000000"/>
          <w:sz w:val="16"/>
          <w:szCs w:val="16"/>
          <w:lang w:eastAsia="pl-PL"/>
        </w:rPr>
        <w:tab/>
        <w:t xml:space="preserve"> w imieniu Wykonawcy</w:t>
      </w:r>
    </w:p>
    <w:p w:rsidR="00FC37B0" w:rsidRDefault="00FC37B0" w:rsidP="00FC37B0">
      <w:pPr>
        <w:ind w:left="4956" w:right="-142"/>
        <w:rPr>
          <w:rFonts w:ascii="Arial" w:hAnsi="Arial" w:cs="Arial"/>
          <w:color w:val="000000"/>
          <w:sz w:val="16"/>
          <w:szCs w:val="16"/>
          <w:lang w:eastAsia="pl-PL"/>
        </w:rPr>
      </w:pPr>
      <w:r w:rsidRPr="00A60436">
        <w:rPr>
          <w:rFonts w:ascii="Arial" w:hAnsi="Arial" w:cs="Arial"/>
          <w:color w:val="000000"/>
          <w:sz w:val="16"/>
          <w:szCs w:val="16"/>
          <w:lang w:eastAsia="pl-PL"/>
        </w:rPr>
        <w:t xml:space="preserve">(Pożądany czytelny podpis albo podpis i pieczątka             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        z imieniem i nazwiskiem)</w:t>
      </w:r>
    </w:p>
    <w:p w:rsidR="00FC37B0" w:rsidRDefault="00FC37B0" w:rsidP="00FC37B0">
      <w:pPr>
        <w:ind w:left="4956" w:right="-142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FC37B0" w:rsidRPr="00A60436" w:rsidRDefault="00FC37B0" w:rsidP="00FC37B0">
      <w:pPr>
        <w:keepNext/>
        <w:tabs>
          <w:tab w:val="left" w:pos="9180"/>
        </w:tabs>
        <w:spacing w:after="0" w:line="240" w:lineRule="atLeast"/>
        <w:outlineLvl w:val="0"/>
        <w:rPr>
          <w:rFonts w:ascii="Arial" w:hAnsi="Arial" w:cs="Arial"/>
          <w:lang w:eastAsia="pl-PL"/>
        </w:rPr>
      </w:pPr>
    </w:p>
    <w:p w:rsidR="00FC37B0" w:rsidRDefault="00FC37B0" w:rsidP="00FC37B0">
      <w:pPr>
        <w:spacing w:after="0" w:line="240" w:lineRule="exact"/>
        <w:ind w:left="6372"/>
        <w:rPr>
          <w:rFonts w:ascii="Arial" w:hAnsi="Arial" w:cs="Arial"/>
          <w:b/>
          <w:bCs/>
          <w:lang w:eastAsia="ar-SA"/>
        </w:rPr>
      </w:pPr>
      <w:r w:rsidRPr="00A60436">
        <w:rPr>
          <w:rFonts w:ascii="Arial" w:hAnsi="Arial" w:cs="Arial"/>
          <w:b/>
          <w:bCs/>
          <w:lang w:eastAsia="ar-SA"/>
        </w:rPr>
        <w:t>Załącznik</w:t>
      </w:r>
      <w:r>
        <w:rPr>
          <w:rFonts w:ascii="Arial" w:hAnsi="Arial" w:cs="Arial"/>
          <w:b/>
          <w:bCs/>
          <w:lang w:eastAsia="ar-SA"/>
        </w:rPr>
        <w:t xml:space="preserve"> nr</w:t>
      </w:r>
      <w:r w:rsidRPr="00A60436">
        <w:rPr>
          <w:rFonts w:ascii="Arial" w:hAnsi="Arial" w:cs="Arial"/>
          <w:b/>
          <w:bCs/>
          <w:lang w:eastAsia="ar-SA"/>
        </w:rPr>
        <w:t xml:space="preserve"> 6 do SIWZ </w:t>
      </w:r>
    </w:p>
    <w:p w:rsidR="00FC37B0" w:rsidRPr="00A60436" w:rsidRDefault="00FC37B0" w:rsidP="00FC37B0">
      <w:pPr>
        <w:spacing w:after="0" w:line="240" w:lineRule="exact"/>
        <w:ind w:left="6372"/>
        <w:rPr>
          <w:rFonts w:ascii="Arial" w:hAnsi="Arial" w:cs="Arial"/>
          <w:b/>
          <w:bCs/>
          <w:lang w:eastAsia="ar-SA"/>
        </w:rPr>
      </w:pPr>
    </w:p>
    <w:p w:rsidR="00FC37B0" w:rsidRPr="00A60436" w:rsidRDefault="00FC37B0" w:rsidP="00FC37B0">
      <w:pPr>
        <w:keepNext/>
        <w:tabs>
          <w:tab w:val="left" w:pos="9180"/>
        </w:tabs>
        <w:spacing w:after="0" w:line="240" w:lineRule="atLeast"/>
        <w:ind w:firstLine="708"/>
        <w:outlineLvl w:val="0"/>
        <w:rPr>
          <w:rFonts w:ascii="Arial" w:hAnsi="Arial" w:cs="Arial"/>
          <w:lang w:eastAsia="pl-PL"/>
        </w:rPr>
      </w:pPr>
    </w:p>
    <w:p w:rsidR="00FC37B0" w:rsidRPr="00536A94" w:rsidRDefault="00A27A6B" w:rsidP="00FC37B0">
      <w:pPr>
        <w:ind w:left="2124"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UMOWA Nr  …../SIWZ/2016</w:t>
      </w:r>
    </w:p>
    <w:p w:rsidR="00FC37B0" w:rsidRPr="00A60436" w:rsidRDefault="00FC37B0" w:rsidP="00FC37B0">
      <w:pPr>
        <w:jc w:val="center"/>
        <w:rPr>
          <w:rFonts w:ascii="Arial" w:hAnsi="Arial" w:cs="Arial"/>
          <w:b/>
          <w:bCs/>
        </w:rPr>
      </w:pPr>
    </w:p>
    <w:p w:rsidR="00FC37B0" w:rsidRDefault="00A27A6B" w:rsidP="00FC37B0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zawarta w dniu ……....2016</w:t>
      </w:r>
      <w:r w:rsidR="00FC37B0" w:rsidRPr="00A60436">
        <w:rPr>
          <w:rFonts w:ascii="Arial" w:hAnsi="Arial" w:cs="Arial"/>
        </w:rPr>
        <w:t>r. w Brzezinach pomiędzy</w:t>
      </w:r>
      <w:r w:rsidR="00FC37B0">
        <w:rPr>
          <w:rFonts w:ascii="Arial" w:hAnsi="Arial" w:cs="Arial"/>
        </w:rPr>
        <w:t>:</w:t>
      </w:r>
    </w:p>
    <w:p w:rsidR="00FC37B0" w:rsidRDefault="00FC37B0" w:rsidP="00FC37B0">
      <w:pPr>
        <w:spacing w:after="0" w:line="240" w:lineRule="atLeast"/>
        <w:rPr>
          <w:rFonts w:ascii="Arial" w:hAnsi="Arial" w:cs="Arial"/>
        </w:rPr>
      </w:pPr>
      <w:r w:rsidRPr="003D295A">
        <w:rPr>
          <w:rFonts w:ascii="Arial" w:hAnsi="Arial" w:cs="Arial"/>
          <w:b/>
          <w:bCs/>
        </w:rPr>
        <w:t>Centrum Kultury Fizycznej w Brzezinach</w:t>
      </w:r>
      <w:r w:rsidRPr="00A60436">
        <w:rPr>
          <w:rFonts w:ascii="Arial" w:hAnsi="Arial" w:cs="Arial"/>
        </w:rPr>
        <w:t>, ul. Kulczyńskiego 9, 95-060 Brzeziny,</w:t>
      </w:r>
    </w:p>
    <w:p w:rsidR="00FC37B0" w:rsidRDefault="00FC37B0" w:rsidP="00FC37B0">
      <w:pPr>
        <w:spacing w:after="0" w:line="240" w:lineRule="atLeast"/>
        <w:rPr>
          <w:rFonts w:ascii="Arial" w:hAnsi="Arial" w:cs="Arial"/>
        </w:rPr>
      </w:pPr>
      <w:r w:rsidRPr="00A60436">
        <w:rPr>
          <w:rFonts w:ascii="Arial" w:hAnsi="Arial" w:cs="Arial"/>
        </w:rPr>
        <w:t xml:space="preserve"> NIP: 833-13-48-238, Regon: 750800205 </w:t>
      </w:r>
    </w:p>
    <w:p w:rsidR="00FC37B0" w:rsidRPr="00A60436" w:rsidRDefault="00FC37B0" w:rsidP="00FC37B0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reprezentowanym  przez: </w:t>
      </w:r>
      <w:r w:rsidRPr="00A60436">
        <w:rPr>
          <w:rFonts w:ascii="Arial" w:hAnsi="Arial" w:cs="Arial"/>
        </w:rPr>
        <w:t>Daniela Nawrockiego – Dyrektora Centrum Kultury Fizycznej w Brzezinach</w:t>
      </w:r>
      <w:r>
        <w:rPr>
          <w:rFonts w:ascii="Arial" w:hAnsi="Arial" w:cs="Arial"/>
        </w:rPr>
        <w:t>, zwanym</w:t>
      </w:r>
      <w:r w:rsidRPr="00A60436">
        <w:rPr>
          <w:rFonts w:ascii="Arial" w:hAnsi="Arial" w:cs="Arial"/>
        </w:rPr>
        <w:t xml:space="preserve"> dalej „Zamawiającym”</w:t>
      </w:r>
    </w:p>
    <w:p w:rsidR="00FC37B0" w:rsidRPr="00A60436" w:rsidRDefault="00FC37B0" w:rsidP="00FC37B0">
      <w:pPr>
        <w:spacing w:after="0" w:line="240" w:lineRule="atLeast"/>
        <w:rPr>
          <w:rFonts w:ascii="Arial" w:hAnsi="Arial" w:cs="Arial"/>
        </w:rPr>
      </w:pPr>
    </w:p>
    <w:p w:rsidR="00FC37B0" w:rsidRPr="00A60436" w:rsidRDefault="00FC37B0" w:rsidP="00FC37B0">
      <w:pPr>
        <w:jc w:val="both"/>
        <w:rPr>
          <w:rFonts w:ascii="Arial" w:hAnsi="Arial" w:cs="Arial"/>
        </w:rPr>
      </w:pPr>
    </w:p>
    <w:p w:rsidR="00FC37B0" w:rsidRPr="00A60436" w:rsidRDefault="00FC37B0" w:rsidP="00FC37B0">
      <w:pPr>
        <w:jc w:val="both"/>
        <w:rPr>
          <w:rFonts w:ascii="Arial" w:hAnsi="Arial" w:cs="Arial"/>
        </w:rPr>
      </w:pPr>
      <w:r w:rsidRPr="00A60436">
        <w:rPr>
          <w:rFonts w:ascii="Arial" w:hAnsi="Arial" w:cs="Arial"/>
        </w:rPr>
        <w:t>a ………………………………………………………………………………………….……………..</w:t>
      </w:r>
    </w:p>
    <w:p w:rsidR="00FC37B0" w:rsidRPr="00A60436" w:rsidRDefault="00FC37B0" w:rsidP="00FC37B0">
      <w:pPr>
        <w:jc w:val="both"/>
        <w:rPr>
          <w:rFonts w:ascii="Arial" w:hAnsi="Arial" w:cs="Arial"/>
        </w:rPr>
      </w:pPr>
      <w:r w:rsidRPr="00A60436">
        <w:rPr>
          <w:rFonts w:ascii="Arial" w:hAnsi="Arial" w:cs="Arial"/>
        </w:rPr>
        <w:t>NIP ……………….., REGON ………………………</w:t>
      </w:r>
    </w:p>
    <w:p w:rsidR="00FC37B0" w:rsidRPr="00A60436" w:rsidRDefault="00FC37B0" w:rsidP="00FC37B0">
      <w:pPr>
        <w:jc w:val="both"/>
        <w:rPr>
          <w:rFonts w:ascii="Arial" w:hAnsi="Arial" w:cs="Arial"/>
        </w:rPr>
      </w:pPr>
      <w:r w:rsidRPr="00A60436">
        <w:rPr>
          <w:rFonts w:ascii="Arial" w:hAnsi="Arial" w:cs="Arial"/>
        </w:rPr>
        <w:t xml:space="preserve">zwaną dalej „Wykonawcą” </w:t>
      </w:r>
    </w:p>
    <w:p w:rsidR="00FC37B0" w:rsidRDefault="00FC37B0" w:rsidP="00FC37B0">
      <w:pPr>
        <w:jc w:val="both"/>
        <w:rPr>
          <w:rFonts w:ascii="Arial" w:hAnsi="Arial" w:cs="Arial"/>
        </w:rPr>
      </w:pPr>
      <w:r w:rsidRPr="00A60436">
        <w:rPr>
          <w:rFonts w:ascii="Arial" w:hAnsi="Arial" w:cs="Arial"/>
        </w:rPr>
        <w:t>na podstawie dokonanego przez Zamawiającego wyboru oferty Wykonawcy w przetargu nieograniczonego zgodnie z ustawą  z dnia 29 stycznia 2004 r. Prawo zam</w:t>
      </w:r>
      <w:r>
        <w:rPr>
          <w:rFonts w:ascii="Arial" w:hAnsi="Arial" w:cs="Arial"/>
        </w:rPr>
        <w:t>ówień publicznych (Dz. U. z 2013 r., poz. 907</w:t>
      </w:r>
      <w:r w:rsidRPr="00A60436">
        <w:rPr>
          <w:rFonts w:ascii="Arial" w:hAnsi="Arial" w:cs="Arial"/>
        </w:rPr>
        <w:t xml:space="preserve"> ze zm.)  przeprowadzonego w dniu ............................. ,  zawarta została umowa o poniższej treści.</w:t>
      </w:r>
    </w:p>
    <w:p w:rsidR="00FC37B0" w:rsidRPr="00A60436" w:rsidRDefault="00FC37B0" w:rsidP="00FC37B0">
      <w:pPr>
        <w:jc w:val="both"/>
        <w:rPr>
          <w:rFonts w:ascii="Arial" w:hAnsi="Arial" w:cs="Arial"/>
          <w:i/>
          <w:iCs/>
        </w:rPr>
      </w:pPr>
    </w:p>
    <w:p w:rsidR="00FC37B0" w:rsidRPr="00A60436" w:rsidRDefault="00FC37B0" w:rsidP="00FC37B0">
      <w:pPr>
        <w:suppressAutoHyphens/>
        <w:spacing w:after="0" w:line="360" w:lineRule="auto"/>
        <w:jc w:val="center"/>
        <w:rPr>
          <w:rFonts w:ascii="Arial" w:hAnsi="Arial" w:cs="Arial"/>
          <w:b/>
          <w:bCs/>
          <w:lang w:eastAsia="ar-SA"/>
        </w:rPr>
      </w:pPr>
      <w:r w:rsidRPr="00A60436">
        <w:rPr>
          <w:rFonts w:ascii="Arial" w:hAnsi="Arial" w:cs="Arial"/>
          <w:b/>
          <w:bCs/>
          <w:lang w:eastAsia="ar-SA"/>
        </w:rPr>
        <w:t>Przedmiot umowy</w:t>
      </w:r>
    </w:p>
    <w:p w:rsidR="00FC37B0" w:rsidRPr="00A60436" w:rsidRDefault="00FC37B0" w:rsidP="00FC37B0">
      <w:pPr>
        <w:spacing w:line="360" w:lineRule="auto"/>
        <w:jc w:val="center"/>
        <w:rPr>
          <w:rFonts w:ascii="Arial" w:hAnsi="Arial" w:cs="Arial"/>
        </w:rPr>
      </w:pPr>
      <w:r w:rsidRPr="00A60436">
        <w:rPr>
          <w:rFonts w:ascii="Arial" w:hAnsi="Arial" w:cs="Arial"/>
        </w:rPr>
        <w:t>§ 1</w:t>
      </w:r>
    </w:p>
    <w:p w:rsidR="00FC37B0" w:rsidRPr="005917CE" w:rsidRDefault="00FC37B0" w:rsidP="00FC37B0">
      <w:pPr>
        <w:spacing w:after="0" w:line="240" w:lineRule="atLeast"/>
        <w:rPr>
          <w:rFonts w:ascii="Arial" w:hAnsi="Arial" w:cs="Arial"/>
          <w:b/>
          <w:bCs/>
        </w:rPr>
      </w:pPr>
      <w:r w:rsidRPr="00A60436">
        <w:rPr>
          <w:rFonts w:ascii="Arial" w:hAnsi="Arial" w:cs="Arial"/>
        </w:rPr>
        <w:t>Zamawiający zleca, a Wykonawca przyjmuje do wykonania zadanie polegające na</w:t>
      </w:r>
      <w:r>
        <w:rPr>
          <w:rFonts w:ascii="Arial" w:hAnsi="Arial" w:cs="Arial"/>
        </w:rPr>
        <w:t xml:space="preserve"> </w:t>
      </w:r>
      <w:r w:rsidRPr="005917CE">
        <w:rPr>
          <w:rFonts w:ascii="Arial" w:hAnsi="Arial" w:cs="Arial"/>
          <w:b/>
          <w:bCs/>
        </w:rPr>
        <w:t>WYKONYWANIE USŁUGI INSTRUKTORSKIEJ PROWAD</w:t>
      </w:r>
      <w:r>
        <w:rPr>
          <w:rFonts w:ascii="Arial" w:hAnsi="Arial" w:cs="Arial"/>
          <w:b/>
          <w:bCs/>
        </w:rPr>
        <w:t xml:space="preserve">ZENIA ZAJĘĆ RUCHOWYCH W WODZIE </w:t>
      </w:r>
      <w:r w:rsidRPr="005917CE">
        <w:rPr>
          <w:rFonts w:ascii="Arial" w:hAnsi="Arial" w:cs="Arial"/>
          <w:b/>
          <w:bCs/>
        </w:rPr>
        <w:t>Z KLIENTAMI GRUPOWYMI I INDYWIDUALNYMI W OBIEKCIE KRYTEJ PŁYWALNI PRZY UL. KULCZYŃSKIEGO 9</w:t>
      </w:r>
    </w:p>
    <w:p w:rsidR="00FC37B0" w:rsidRPr="00A60436" w:rsidRDefault="00FC37B0" w:rsidP="00FC37B0">
      <w:pPr>
        <w:outlineLvl w:val="0"/>
        <w:rPr>
          <w:rFonts w:ascii="Arial" w:hAnsi="Arial" w:cs="Arial"/>
          <w:b/>
          <w:bCs/>
          <w:sz w:val="40"/>
          <w:szCs w:val="40"/>
        </w:rPr>
      </w:pPr>
      <w:r w:rsidRPr="00A60436">
        <w:rPr>
          <w:rFonts w:ascii="Arial" w:hAnsi="Arial" w:cs="Arial"/>
        </w:rPr>
        <w:t xml:space="preserve">zgodnie z „Specyfikacją istotnych warunków zamówienia” oraz, ofertą z dnia………………… stanowiącą załącznik nr 1 do umowy będącą integralną częścią niniejszej umowy. </w:t>
      </w:r>
    </w:p>
    <w:p w:rsidR="00FC37B0" w:rsidRPr="00A60436" w:rsidRDefault="00FC37B0" w:rsidP="00FC37B0">
      <w:pPr>
        <w:spacing w:line="360" w:lineRule="auto"/>
        <w:jc w:val="center"/>
        <w:rPr>
          <w:rFonts w:ascii="Arial" w:hAnsi="Arial" w:cs="Arial"/>
        </w:rPr>
      </w:pPr>
    </w:p>
    <w:p w:rsidR="00FC37B0" w:rsidRPr="00A60436" w:rsidRDefault="00FC37B0" w:rsidP="00FC37B0">
      <w:pPr>
        <w:spacing w:line="360" w:lineRule="auto"/>
        <w:jc w:val="center"/>
        <w:rPr>
          <w:rFonts w:ascii="Arial" w:hAnsi="Arial" w:cs="Arial"/>
          <w:b/>
          <w:bCs/>
        </w:rPr>
      </w:pPr>
      <w:r w:rsidRPr="00A60436">
        <w:rPr>
          <w:rFonts w:ascii="Arial" w:hAnsi="Arial" w:cs="Arial"/>
          <w:b/>
          <w:bCs/>
        </w:rPr>
        <w:t>Upoważnione osoby</w:t>
      </w:r>
    </w:p>
    <w:p w:rsidR="00FC37B0" w:rsidRPr="00A60436" w:rsidRDefault="00FC37B0" w:rsidP="00FC37B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FC37B0" w:rsidRPr="00A60436" w:rsidRDefault="00FC37B0" w:rsidP="00FC37B0">
      <w:pPr>
        <w:numPr>
          <w:ilvl w:val="0"/>
          <w:numId w:val="28"/>
        </w:numPr>
        <w:tabs>
          <w:tab w:val="left" w:pos="2880"/>
        </w:tabs>
        <w:suppressAutoHyphens/>
        <w:spacing w:after="0" w:line="360" w:lineRule="auto"/>
        <w:ind w:right="-142"/>
        <w:rPr>
          <w:rFonts w:ascii="Arial" w:hAnsi="Arial" w:cs="Arial"/>
          <w:lang w:eastAsia="pl-PL"/>
        </w:rPr>
      </w:pPr>
      <w:r w:rsidRPr="00A60436">
        <w:rPr>
          <w:rFonts w:ascii="Arial" w:hAnsi="Arial" w:cs="Arial"/>
          <w:lang w:eastAsia="pl-PL"/>
        </w:rPr>
        <w:t xml:space="preserve">Funkcję osoby nadzorującej z ramienia Zamawiającego pełnić będzie: Dyrektor Centrum Kultury Fizycznej Daniel Nawrocki. </w:t>
      </w:r>
    </w:p>
    <w:p w:rsidR="00FC37B0" w:rsidRPr="00A60436" w:rsidRDefault="00FC37B0" w:rsidP="00FC37B0">
      <w:pPr>
        <w:numPr>
          <w:ilvl w:val="0"/>
          <w:numId w:val="28"/>
        </w:numPr>
        <w:tabs>
          <w:tab w:val="left" w:pos="2880"/>
        </w:tabs>
        <w:suppressAutoHyphens/>
        <w:spacing w:after="0" w:line="360" w:lineRule="auto"/>
        <w:rPr>
          <w:rFonts w:ascii="Arial" w:hAnsi="Arial" w:cs="Arial"/>
        </w:rPr>
      </w:pPr>
      <w:r w:rsidRPr="00A60436">
        <w:rPr>
          <w:rFonts w:ascii="Arial" w:hAnsi="Arial" w:cs="Arial"/>
        </w:rPr>
        <w:t>Funkcję koordynatora zajęć w z ramienia Wykonawcy pełnić będzie: …………………</w:t>
      </w:r>
    </w:p>
    <w:p w:rsidR="00FC37B0" w:rsidRPr="00A60436" w:rsidRDefault="00FC37B0" w:rsidP="00FC37B0">
      <w:pPr>
        <w:ind w:right="-142"/>
        <w:rPr>
          <w:rFonts w:ascii="Arial" w:hAnsi="Arial" w:cs="Arial"/>
        </w:rPr>
      </w:pPr>
      <w:r w:rsidRPr="00A60436">
        <w:rPr>
          <w:rFonts w:ascii="Arial" w:hAnsi="Arial" w:cs="Arial"/>
        </w:rPr>
        <w:t>Osobami obsługującymi zajęcia na rzecz Wykonawcy są:</w:t>
      </w:r>
    </w:p>
    <w:p w:rsidR="00FC37B0" w:rsidRPr="00A60436" w:rsidRDefault="00FC37B0" w:rsidP="00FC37B0">
      <w:pPr>
        <w:ind w:right="-142"/>
        <w:rPr>
          <w:rFonts w:ascii="Arial" w:hAnsi="Arial" w:cs="Arial"/>
          <w:color w:val="000000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2268"/>
        <w:gridCol w:w="1701"/>
        <w:gridCol w:w="1701"/>
        <w:gridCol w:w="1559"/>
        <w:gridCol w:w="1665"/>
      </w:tblGrid>
      <w:tr w:rsidR="00FC37B0" w:rsidRPr="00601970" w:rsidTr="00FC37B0">
        <w:tc>
          <w:tcPr>
            <w:tcW w:w="392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  <w:r w:rsidRPr="00A60436">
              <w:rPr>
                <w:rFonts w:ascii="Arial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268" w:type="dxa"/>
          </w:tcPr>
          <w:p w:rsidR="00FC37B0" w:rsidRPr="00A60436" w:rsidRDefault="00FC37B0" w:rsidP="00FC37B0">
            <w:pPr>
              <w:ind w:right="-142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60436">
              <w:rPr>
                <w:rFonts w:ascii="Arial" w:hAnsi="Arial" w:cs="Arial"/>
                <w:color w:val="000000"/>
                <w:lang w:eastAsia="pl-PL"/>
              </w:rPr>
              <w:t>Imię i nazwisko</w:t>
            </w:r>
          </w:p>
        </w:tc>
        <w:tc>
          <w:tcPr>
            <w:tcW w:w="1701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  <w:r w:rsidRPr="00A60436">
              <w:rPr>
                <w:rFonts w:ascii="Arial" w:hAnsi="Arial" w:cs="Arial"/>
                <w:color w:val="000000"/>
                <w:lang w:eastAsia="pl-PL"/>
              </w:rPr>
              <w:t>Rodzaj uprawnień</w:t>
            </w:r>
          </w:p>
        </w:tc>
        <w:tc>
          <w:tcPr>
            <w:tcW w:w="1701" w:type="dxa"/>
          </w:tcPr>
          <w:p w:rsidR="00FC37B0" w:rsidRPr="00A60436" w:rsidRDefault="00FC37B0" w:rsidP="00FC37B0">
            <w:pPr>
              <w:ind w:right="-142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Numer</w:t>
            </w:r>
            <w:r w:rsidRPr="00A60436">
              <w:rPr>
                <w:rFonts w:ascii="Arial" w:hAnsi="Arial" w:cs="Arial"/>
                <w:color w:val="000000"/>
                <w:lang w:eastAsia="pl-PL"/>
              </w:rPr>
              <w:t xml:space="preserve"> uprawnień</w:t>
            </w:r>
          </w:p>
        </w:tc>
        <w:tc>
          <w:tcPr>
            <w:tcW w:w="1559" w:type="dxa"/>
          </w:tcPr>
          <w:p w:rsidR="00FC37B0" w:rsidRPr="00A60436" w:rsidRDefault="00FC37B0" w:rsidP="00FC37B0">
            <w:pPr>
              <w:ind w:right="-142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60436">
              <w:rPr>
                <w:rFonts w:ascii="Arial" w:hAnsi="Arial" w:cs="Arial"/>
                <w:color w:val="000000"/>
                <w:lang w:eastAsia="pl-PL"/>
              </w:rPr>
              <w:t>Data wydania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uprawień</w:t>
            </w:r>
          </w:p>
        </w:tc>
        <w:tc>
          <w:tcPr>
            <w:tcW w:w="1665" w:type="dxa"/>
          </w:tcPr>
          <w:p w:rsidR="00FC37B0" w:rsidRPr="00A60436" w:rsidRDefault="00FC37B0" w:rsidP="00FC37B0">
            <w:pPr>
              <w:ind w:right="-142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Posiadane wykształcenie</w:t>
            </w:r>
          </w:p>
        </w:tc>
      </w:tr>
      <w:tr w:rsidR="00FC37B0" w:rsidRPr="00601970" w:rsidTr="00FC37B0">
        <w:tc>
          <w:tcPr>
            <w:tcW w:w="392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FC37B0" w:rsidRPr="00A60436" w:rsidRDefault="00FC37B0" w:rsidP="00FC37B0">
            <w:pPr>
              <w:ind w:right="-142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665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FC37B0" w:rsidRPr="00601970" w:rsidTr="00FC37B0">
        <w:tc>
          <w:tcPr>
            <w:tcW w:w="392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FC37B0" w:rsidRPr="00A60436" w:rsidRDefault="00FC37B0" w:rsidP="00FC37B0">
            <w:pPr>
              <w:ind w:right="-142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665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FC37B0" w:rsidRPr="00601970" w:rsidTr="00FC37B0">
        <w:tc>
          <w:tcPr>
            <w:tcW w:w="392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FC37B0" w:rsidRPr="00A60436" w:rsidRDefault="00FC37B0" w:rsidP="00FC37B0">
            <w:pPr>
              <w:ind w:right="-142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665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FC37B0" w:rsidRPr="00601970" w:rsidTr="00FC37B0">
        <w:tc>
          <w:tcPr>
            <w:tcW w:w="392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FC37B0" w:rsidRPr="00A60436" w:rsidRDefault="00FC37B0" w:rsidP="00FC37B0">
            <w:pPr>
              <w:ind w:right="-142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665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FC37B0" w:rsidRPr="00601970" w:rsidTr="00FC37B0">
        <w:tc>
          <w:tcPr>
            <w:tcW w:w="392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FC37B0" w:rsidRPr="00A60436" w:rsidRDefault="00FC37B0" w:rsidP="00FC37B0">
            <w:pPr>
              <w:ind w:right="-142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665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FC37B0" w:rsidRPr="00601970" w:rsidTr="00FC37B0">
        <w:tc>
          <w:tcPr>
            <w:tcW w:w="392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FC37B0" w:rsidRPr="00A60436" w:rsidRDefault="00FC37B0" w:rsidP="00FC37B0">
            <w:pPr>
              <w:ind w:right="-142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665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FC37B0" w:rsidRPr="00601970" w:rsidTr="00FC37B0">
        <w:tc>
          <w:tcPr>
            <w:tcW w:w="392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FC37B0" w:rsidRPr="00A60436" w:rsidRDefault="00FC37B0" w:rsidP="00FC37B0">
            <w:pPr>
              <w:ind w:right="-142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665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FC37B0" w:rsidRPr="00601970" w:rsidTr="00FC37B0">
        <w:tc>
          <w:tcPr>
            <w:tcW w:w="392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FC37B0" w:rsidRPr="00A60436" w:rsidRDefault="00FC37B0" w:rsidP="00FC37B0">
            <w:pPr>
              <w:ind w:right="-142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665" w:type="dxa"/>
          </w:tcPr>
          <w:p w:rsidR="00FC37B0" w:rsidRPr="00A60436" w:rsidRDefault="00FC37B0" w:rsidP="00FC37B0">
            <w:pPr>
              <w:ind w:right="-142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:rsidR="00FC37B0" w:rsidRPr="00A60436" w:rsidRDefault="00FC37B0" w:rsidP="00FC37B0">
      <w:pPr>
        <w:spacing w:line="360" w:lineRule="auto"/>
        <w:rPr>
          <w:rFonts w:ascii="Arial" w:hAnsi="Arial" w:cs="Arial"/>
        </w:rPr>
      </w:pPr>
    </w:p>
    <w:p w:rsidR="00FC37B0" w:rsidRPr="00ED37F2" w:rsidRDefault="00FC37B0" w:rsidP="00FC37B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ED37F2">
        <w:rPr>
          <w:rFonts w:ascii="Arial" w:hAnsi="Arial" w:cs="Arial"/>
          <w:lang w:eastAsia="pl-PL"/>
        </w:rPr>
        <w:t>Zamawiający zastrzega sobie prawo do okresowej oceny pracy osób wykonujących przedmiot umowy. W przypadku oceny negatywnej będzie to skutkowało odwołaniem tej osoby ze sprawowanego stanowiska oraz aneksem do umowy. W takim przypadku Wykonawca zobowiązany jest do dokonania zmian personalnych w terminie 2 tygodni. Nowozatrudniona osoba winna posiadać kwalifikacje, co na</w:t>
      </w:r>
      <w:r>
        <w:rPr>
          <w:rFonts w:ascii="Arial" w:hAnsi="Arial" w:cs="Arial"/>
          <w:lang w:eastAsia="pl-PL"/>
        </w:rPr>
        <w:t xml:space="preserve">jmniej takie same jak odwołana </w:t>
      </w:r>
      <w:r w:rsidRPr="00ED37F2">
        <w:rPr>
          <w:rFonts w:ascii="Arial" w:hAnsi="Arial" w:cs="Arial"/>
          <w:lang w:eastAsia="pl-PL"/>
        </w:rPr>
        <w:t>osoba.</w:t>
      </w:r>
    </w:p>
    <w:p w:rsidR="00FC37B0" w:rsidRPr="00180D78" w:rsidRDefault="00FC37B0" w:rsidP="00FC37B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9B58FC">
        <w:rPr>
          <w:rFonts w:ascii="Arial" w:hAnsi="Arial" w:cs="Arial"/>
          <w:lang w:eastAsia="pl-PL"/>
        </w:rPr>
        <w:t xml:space="preserve">W toku realizacji Umowy możliwa będzie zmiana osób wskazanych w przedstawionym przez Wykonawcę wykazie osób obsługujących </w:t>
      </w:r>
      <w:r w:rsidRPr="00BD4824">
        <w:rPr>
          <w:rFonts w:ascii="Arial" w:hAnsi="Arial" w:cs="Arial"/>
          <w:lang w:eastAsia="pl-PL"/>
        </w:rPr>
        <w:t xml:space="preserve">zajęcia </w:t>
      </w:r>
      <w:r w:rsidRPr="00D57583">
        <w:rPr>
          <w:rFonts w:ascii="Arial" w:hAnsi="Arial" w:cs="Arial"/>
          <w:lang w:eastAsia="pl-PL"/>
        </w:rPr>
        <w:t xml:space="preserve"> pod warunkiem braku uzasadnionego sprzeciwu ze strony Zamawiającego, wyrażonego na piśmie w ciągu </w:t>
      </w:r>
      <w:r w:rsidRPr="00311369">
        <w:rPr>
          <w:rFonts w:ascii="Arial" w:hAnsi="Arial" w:cs="Arial"/>
          <w:lang w:eastAsia="pl-PL"/>
        </w:rPr>
        <w:t>2 dni</w:t>
      </w:r>
      <w:r>
        <w:rPr>
          <w:rFonts w:ascii="Arial" w:hAnsi="Arial" w:cs="Arial"/>
          <w:lang w:eastAsia="pl-PL"/>
        </w:rPr>
        <w:t xml:space="preserve"> roboczych</w:t>
      </w:r>
      <w:r w:rsidRPr="009B58FC">
        <w:rPr>
          <w:rFonts w:ascii="Arial" w:hAnsi="Arial" w:cs="Arial"/>
          <w:lang w:eastAsia="pl-PL"/>
        </w:rPr>
        <w:t xml:space="preserve"> od daty zawiadomienia go przez Wykonawcę o planowanej zmianie z zastrzeżeniem, iż osoby te będą posiadały, co najmniej takie same uprawnienia jak wymagane w SIWZ oraz w Umowie oraz obowiązujących w tym zakresie przepisach.</w:t>
      </w:r>
      <w:r w:rsidR="002D3E4F">
        <w:rPr>
          <w:rFonts w:ascii="Arial" w:hAnsi="Arial" w:cs="Arial"/>
          <w:lang w:eastAsia="pl-PL"/>
        </w:rPr>
        <w:t xml:space="preserve"> </w:t>
      </w:r>
      <w:r w:rsidRPr="008A104E">
        <w:rPr>
          <w:rFonts w:ascii="Arial" w:hAnsi="Arial" w:cs="Arial"/>
          <w:lang w:eastAsia="pl-PL"/>
        </w:rPr>
        <w:t>Wykonawca gwarantuje, że przejęcie obowiązków przez nową osobę zostanie przeprowadzone w sposób zapewniający ciągłość realizacji przedmiotu zamówienia.</w:t>
      </w:r>
    </w:p>
    <w:p w:rsidR="00FC37B0" w:rsidRPr="00ED37F2" w:rsidRDefault="00FC37B0" w:rsidP="00FC37B0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:rsidR="00FC37B0" w:rsidRPr="00A60436" w:rsidRDefault="00FC37B0" w:rsidP="00FC37B0">
      <w:pPr>
        <w:spacing w:line="360" w:lineRule="auto"/>
        <w:rPr>
          <w:rFonts w:ascii="Arial" w:hAnsi="Arial" w:cs="Arial"/>
        </w:rPr>
      </w:pPr>
    </w:p>
    <w:p w:rsidR="00FC37B0" w:rsidRPr="00A60436" w:rsidRDefault="00FC37B0" w:rsidP="00FC37B0">
      <w:pPr>
        <w:spacing w:line="360" w:lineRule="auto"/>
        <w:jc w:val="center"/>
        <w:rPr>
          <w:rFonts w:ascii="Arial" w:hAnsi="Arial" w:cs="Arial"/>
          <w:b/>
          <w:bCs/>
        </w:rPr>
      </w:pPr>
      <w:r w:rsidRPr="00A60436">
        <w:rPr>
          <w:rFonts w:ascii="Arial" w:hAnsi="Arial" w:cs="Arial"/>
          <w:b/>
          <w:bCs/>
        </w:rPr>
        <w:t>Termin wykonywania zamówienia</w:t>
      </w:r>
    </w:p>
    <w:p w:rsidR="00FC37B0" w:rsidRPr="00A60436" w:rsidRDefault="00FC37B0" w:rsidP="00FC37B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FC37B0" w:rsidRPr="00D758EB" w:rsidRDefault="00D758EB" w:rsidP="00FC37B0">
      <w:pPr>
        <w:numPr>
          <w:ilvl w:val="0"/>
          <w:numId w:val="27"/>
        </w:numPr>
        <w:tabs>
          <w:tab w:val="left" w:pos="2880"/>
        </w:tabs>
        <w:suppressAutoHyphens/>
        <w:spacing w:after="0"/>
        <w:jc w:val="both"/>
        <w:rPr>
          <w:rFonts w:ascii="Arial" w:hAnsi="Arial" w:cs="Arial"/>
          <w:b/>
          <w:bCs/>
          <w:lang w:eastAsia="pl-PL"/>
        </w:rPr>
      </w:pPr>
      <w:r w:rsidRPr="00A60436">
        <w:rPr>
          <w:rFonts w:ascii="Arial" w:hAnsi="Arial" w:cs="Arial"/>
          <w:lang w:eastAsia="pl-PL"/>
        </w:rPr>
        <w:t>Okres wykonywania umowy st</w:t>
      </w:r>
      <w:r>
        <w:rPr>
          <w:rFonts w:ascii="Arial" w:hAnsi="Arial" w:cs="Arial"/>
          <w:lang w:eastAsia="pl-PL"/>
        </w:rPr>
        <w:t>rony ustalają od 4 stycznia 2016 roku do 23</w:t>
      </w:r>
      <w:r w:rsidRPr="00A60436">
        <w:rPr>
          <w:rFonts w:ascii="Arial" w:hAnsi="Arial" w:cs="Arial"/>
          <w:lang w:eastAsia="pl-PL"/>
        </w:rPr>
        <w:t xml:space="preserve"> gr</w:t>
      </w:r>
      <w:r>
        <w:rPr>
          <w:rFonts w:ascii="Arial" w:hAnsi="Arial" w:cs="Arial"/>
          <w:lang w:eastAsia="pl-PL"/>
        </w:rPr>
        <w:t>udnia 2016</w:t>
      </w:r>
      <w:r w:rsidRPr="00A60436">
        <w:rPr>
          <w:rFonts w:ascii="Arial" w:hAnsi="Arial" w:cs="Arial"/>
          <w:lang w:eastAsia="pl-PL"/>
        </w:rPr>
        <w:t xml:space="preserve"> roku </w:t>
      </w:r>
      <w:r>
        <w:rPr>
          <w:rFonts w:ascii="Arial" w:hAnsi="Arial" w:cs="Arial"/>
          <w:lang w:eastAsia="pl-PL"/>
        </w:rPr>
        <w:t xml:space="preserve">lub do dnia, w którym zostaną </w:t>
      </w:r>
      <w:r w:rsidRPr="00461BB2">
        <w:rPr>
          <w:rFonts w:ascii="Arial" w:hAnsi="Arial" w:cs="Arial"/>
          <w:lang w:eastAsia="pl-PL"/>
        </w:rPr>
        <w:t>zrealizowania usług</w:t>
      </w:r>
      <w:r>
        <w:rPr>
          <w:rFonts w:ascii="Arial" w:hAnsi="Arial" w:cs="Arial"/>
          <w:lang w:eastAsia="pl-PL"/>
        </w:rPr>
        <w:t>i</w:t>
      </w:r>
      <w:r w:rsidRPr="00461BB2">
        <w:rPr>
          <w:rFonts w:ascii="Arial" w:hAnsi="Arial" w:cs="Arial"/>
          <w:lang w:eastAsia="pl-PL"/>
        </w:rPr>
        <w:t xml:space="preserve"> na kwotę wyczerpującą wysokość łącznej wartości przedmiotu umowy, o której mowa w § 4 ust. 1</w:t>
      </w:r>
      <w:r>
        <w:rPr>
          <w:rFonts w:ascii="Arial" w:hAnsi="Arial" w:cs="Arial"/>
          <w:lang w:eastAsia="pl-PL"/>
        </w:rPr>
        <w:t xml:space="preserve"> jednakże nie dłużej niż do dnia 23 grudnia 2016 roku </w:t>
      </w:r>
      <w:r w:rsidRPr="00A60436">
        <w:rPr>
          <w:rFonts w:ascii="Arial" w:hAnsi="Arial" w:cs="Arial"/>
          <w:lang w:eastAsia="pl-PL"/>
        </w:rPr>
        <w:t xml:space="preserve">podczas godzin otwarcia obiektu krytej pływalni. </w:t>
      </w:r>
    </w:p>
    <w:p w:rsidR="00FC37B0" w:rsidRPr="00B20B2C" w:rsidRDefault="00FC37B0" w:rsidP="00FC37B0">
      <w:pPr>
        <w:numPr>
          <w:ilvl w:val="0"/>
          <w:numId w:val="27"/>
        </w:numPr>
        <w:tabs>
          <w:tab w:val="left" w:pos="2880"/>
        </w:tabs>
        <w:suppressAutoHyphens/>
        <w:spacing w:after="0"/>
        <w:jc w:val="both"/>
        <w:rPr>
          <w:rFonts w:ascii="Arial" w:hAnsi="Arial" w:cs="Arial"/>
          <w:lang w:eastAsia="pl-PL"/>
        </w:rPr>
      </w:pPr>
      <w:r w:rsidRPr="00B20B2C">
        <w:rPr>
          <w:rFonts w:ascii="Arial" w:hAnsi="Arial" w:cs="Arial"/>
          <w:lang w:eastAsia="pl-PL"/>
        </w:rPr>
        <w:lastRenderedPageBreak/>
        <w:t>Usługi polegające na prowadzeniu zajęć grupowych (szkolnych i komercyjnych) będą świadczone w terminach ustalonych przez Zamawiającego</w:t>
      </w:r>
      <w:r w:rsidR="00D758EB">
        <w:rPr>
          <w:rFonts w:ascii="Arial" w:hAnsi="Arial" w:cs="Arial"/>
          <w:lang w:eastAsia="pl-PL"/>
        </w:rPr>
        <w:t xml:space="preserve"> </w:t>
      </w:r>
      <w:r w:rsidRPr="00B20B2C">
        <w:rPr>
          <w:rFonts w:ascii="Arial" w:hAnsi="Arial" w:cs="Arial"/>
          <w:lang w:eastAsia="pl-PL"/>
        </w:rPr>
        <w:t>zgodnie z tygodniowymi harmonogramami tych grup przedkład</w:t>
      </w:r>
      <w:r>
        <w:rPr>
          <w:rFonts w:ascii="Arial" w:hAnsi="Arial" w:cs="Arial"/>
          <w:lang w:eastAsia="pl-PL"/>
        </w:rPr>
        <w:t>anymi Wykonawcy</w:t>
      </w:r>
      <w:r w:rsidRPr="00B20B2C">
        <w:rPr>
          <w:rFonts w:ascii="Arial" w:hAnsi="Arial" w:cs="Arial"/>
          <w:lang w:eastAsia="pl-PL"/>
        </w:rPr>
        <w:t xml:space="preserve"> z minimum 2 dniowym wyprzedzeniem na koniec tygodnia poprzedzającego.</w:t>
      </w:r>
    </w:p>
    <w:p w:rsidR="00FC37B0" w:rsidRPr="00A60436" w:rsidRDefault="00FC37B0" w:rsidP="00FC37B0">
      <w:pPr>
        <w:numPr>
          <w:ilvl w:val="0"/>
          <w:numId w:val="27"/>
        </w:numPr>
        <w:tabs>
          <w:tab w:val="left" w:pos="2880"/>
        </w:tabs>
        <w:suppressAutoHyphens/>
        <w:spacing w:after="0"/>
        <w:jc w:val="both"/>
        <w:rPr>
          <w:rFonts w:ascii="Arial" w:hAnsi="Arial" w:cs="Arial"/>
          <w:lang w:eastAsia="ar-SA"/>
        </w:rPr>
      </w:pPr>
      <w:r w:rsidRPr="00A60436">
        <w:rPr>
          <w:rFonts w:ascii="Arial" w:hAnsi="Arial" w:cs="Arial"/>
          <w:lang w:eastAsia="ar-SA"/>
        </w:rPr>
        <w:t>Zamawiający ma prawo do odwołania prowadzenia zleconych zajęć ujętych w harmonogramie w przypadku pisemnego poinformowania Wykonawcy z przynajmniej 1 dniowym wyprzedzeniem. Za odwołanie zleconych zajęć w takim przypadku nie przysługuje Wykonawcy wynagrodzenie.</w:t>
      </w:r>
    </w:p>
    <w:p w:rsidR="00FC37B0" w:rsidRDefault="00FC37B0" w:rsidP="00FC37B0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A60436">
        <w:rPr>
          <w:rFonts w:ascii="Arial" w:hAnsi="Arial" w:cs="Arial"/>
          <w:lang w:eastAsia="pl-PL"/>
        </w:rPr>
        <w:t>Strony ustalają, iż baseny krytej pływalni ze względów technologicznych będą wyłączone z użytkowania na 2-6 tygodni w miesiącach letnich. Zamawiający przewiduje w okresie trwania umowy nie mniej niż 1 przerwę techniczną, której dokładny termin będzie ustalany przez Dyrektora</w:t>
      </w:r>
      <w:r>
        <w:rPr>
          <w:rFonts w:ascii="Arial" w:hAnsi="Arial" w:cs="Arial"/>
          <w:lang w:eastAsia="pl-PL"/>
        </w:rPr>
        <w:t xml:space="preserve"> CKF z wyprzedzeniem 1 miesiąca </w:t>
      </w:r>
      <w:r w:rsidRPr="009B58FC">
        <w:rPr>
          <w:rFonts w:ascii="Arial" w:hAnsi="Arial" w:cs="Arial"/>
          <w:lang w:eastAsia="pl-PL"/>
        </w:rPr>
        <w:t>chyba, że przyczyną wystąpienia przerwy technologicznej będzie zdarzenie nagłe, którego Zamawiający przewidzieć nie mógł.</w:t>
      </w:r>
    </w:p>
    <w:p w:rsidR="00FC37B0" w:rsidRPr="00180D78" w:rsidRDefault="00FC37B0" w:rsidP="00FC37B0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BD4824">
        <w:rPr>
          <w:rFonts w:ascii="Arial" w:hAnsi="Arial" w:cs="Arial"/>
          <w:lang w:eastAsia="pl-PL"/>
        </w:rPr>
        <w:t>Zmniejszenie przez Zamawiającego</w:t>
      </w:r>
      <w:r w:rsidRPr="00D57583">
        <w:rPr>
          <w:rFonts w:ascii="Arial" w:hAnsi="Arial" w:cs="Arial"/>
          <w:lang w:eastAsia="pl-PL"/>
        </w:rPr>
        <w:t xml:space="preserve"> ilości zleconych jednostek świadczenia usług w stosunku do szacunkowej ilości jednostek nie może stanowić podstawy do wno</w:t>
      </w:r>
      <w:r w:rsidRPr="00180D78">
        <w:rPr>
          <w:rFonts w:ascii="Arial" w:hAnsi="Arial" w:cs="Arial"/>
          <w:lang w:eastAsia="pl-PL"/>
        </w:rPr>
        <w:t>szenia przez Wykonawcę jakichkolwiek roszczeń.</w:t>
      </w:r>
    </w:p>
    <w:p w:rsidR="00FC37B0" w:rsidRDefault="00FC37B0" w:rsidP="00FC37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:rsidR="00FC37B0" w:rsidRPr="000F0C37" w:rsidRDefault="00FC37B0" w:rsidP="00FC37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:rsidR="00FC37B0" w:rsidRPr="002D0597" w:rsidRDefault="00FC37B0" w:rsidP="00FC37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:rsidR="00FC37B0" w:rsidRPr="00A60436" w:rsidRDefault="00FC37B0" w:rsidP="00FC37B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  <w:r w:rsidRPr="00A60436">
        <w:rPr>
          <w:rFonts w:ascii="Arial" w:hAnsi="Arial" w:cs="Arial"/>
          <w:b/>
          <w:bCs/>
          <w:lang w:eastAsia="pl-PL"/>
        </w:rPr>
        <w:t>Wynagrodzenie</w:t>
      </w:r>
    </w:p>
    <w:p w:rsidR="00FC37B0" w:rsidRPr="00A60436" w:rsidRDefault="00FC37B0" w:rsidP="00FC37B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§ 4</w:t>
      </w:r>
    </w:p>
    <w:p w:rsidR="00FC37B0" w:rsidRPr="00A60436" w:rsidRDefault="00FC37B0" w:rsidP="00FC37B0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A60436">
        <w:rPr>
          <w:rFonts w:ascii="Arial" w:hAnsi="Arial" w:cs="Arial"/>
          <w:lang w:eastAsia="pl-PL"/>
        </w:rPr>
        <w:t>1.Strony</w:t>
      </w:r>
      <w:r>
        <w:rPr>
          <w:rFonts w:ascii="Arial" w:hAnsi="Arial" w:cs="Arial"/>
          <w:lang w:eastAsia="pl-PL"/>
        </w:rPr>
        <w:t xml:space="preserve"> zgodnie ustalają, iż </w:t>
      </w:r>
      <w:r w:rsidRPr="00A60436">
        <w:rPr>
          <w:rFonts w:ascii="Arial" w:hAnsi="Arial" w:cs="Arial"/>
          <w:lang w:eastAsia="pl-PL"/>
        </w:rPr>
        <w:t xml:space="preserve"> </w:t>
      </w:r>
      <w:r w:rsidR="00D758EB">
        <w:rPr>
          <w:rFonts w:ascii="Arial" w:hAnsi="Arial" w:cs="Arial"/>
          <w:lang w:eastAsia="pl-PL"/>
        </w:rPr>
        <w:t xml:space="preserve">maksymalna </w:t>
      </w:r>
      <w:r w:rsidRPr="00A60436">
        <w:rPr>
          <w:rFonts w:ascii="Arial" w:hAnsi="Arial" w:cs="Arial"/>
          <w:lang w:eastAsia="pl-PL"/>
        </w:rPr>
        <w:t xml:space="preserve">cena całkowita dla przedmiotu umowy wynosi </w:t>
      </w:r>
      <w:r>
        <w:rPr>
          <w:rFonts w:ascii="Arial" w:hAnsi="Arial" w:cs="Arial"/>
          <w:lang w:eastAsia="pl-PL"/>
        </w:rPr>
        <w:t>……………….zł brutto (słownie: …………</w:t>
      </w:r>
      <w:r w:rsidRPr="00A60436">
        <w:rPr>
          <w:rFonts w:ascii="Arial" w:hAnsi="Arial" w:cs="Arial"/>
          <w:lang w:eastAsia="pl-PL"/>
        </w:rPr>
        <w:t xml:space="preserve"> złotych brutto) w tym netto: …………. zł (słownie: ……….złotych) plus należny podatek VAT ............. zł (słownie: ………………... złotych).</w:t>
      </w:r>
    </w:p>
    <w:p w:rsidR="00FC37B0" w:rsidRPr="00A60436" w:rsidRDefault="00FC37B0" w:rsidP="00FC37B0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A60436">
        <w:rPr>
          <w:rFonts w:ascii="Arial" w:hAnsi="Arial" w:cs="Arial"/>
          <w:lang w:eastAsia="pl-PL"/>
        </w:rPr>
        <w:t xml:space="preserve">2. Zamawiający za wykonanie przedmiotu umowy będzie płacić Wykonawcy miesięcznie, za faktycznie wykonane usługi, wynagrodzenie ustalone na </w:t>
      </w:r>
      <w:r>
        <w:rPr>
          <w:rFonts w:ascii="Arial" w:hAnsi="Arial" w:cs="Arial"/>
          <w:lang w:eastAsia="pl-PL"/>
        </w:rPr>
        <w:t xml:space="preserve">podstawie liczby przeprowadzonych jednostek instruktorskich i stawki </w:t>
      </w:r>
      <w:r w:rsidRPr="00A60436">
        <w:rPr>
          <w:rFonts w:ascii="Arial" w:hAnsi="Arial" w:cs="Arial"/>
          <w:lang w:eastAsia="pl-PL"/>
        </w:rPr>
        <w:t xml:space="preserve"> wynikającej z</w:t>
      </w:r>
      <w:r>
        <w:rPr>
          <w:rFonts w:ascii="Arial" w:hAnsi="Arial" w:cs="Arial"/>
          <w:lang w:eastAsia="pl-PL"/>
        </w:rPr>
        <w:t xml:space="preserve"> zakresu (rodzaju) zajęć wymienionych w</w:t>
      </w:r>
      <w:r w:rsidRPr="00A60436">
        <w:rPr>
          <w:rFonts w:ascii="Arial" w:hAnsi="Arial" w:cs="Arial"/>
          <w:lang w:eastAsia="pl-PL"/>
        </w:rPr>
        <w:t xml:space="preserve"> of</w:t>
      </w:r>
      <w:r>
        <w:rPr>
          <w:rFonts w:ascii="Arial" w:hAnsi="Arial" w:cs="Arial"/>
          <w:lang w:eastAsia="pl-PL"/>
        </w:rPr>
        <w:t xml:space="preserve">ercie według wzoru: liczba przeprowadzonych jednostek instruktorskich  w danym rodzaju zajęć x cena za 1 jednostkę instruktorską  wynikająca z rodzaju zajęć. . </w:t>
      </w:r>
    </w:p>
    <w:p w:rsidR="00FC37B0" w:rsidRPr="00A60436" w:rsidRDefault="00FC37B0" w:rsidP="00FC37B0">
      <w:pPr>
        <w:tabs>
          <w:tab w:val="left" w:pos="5640"/>
        </w:tabs>
        <w:suppressAutoHyphens/>
        <w:spacing w:after="0"/>
        <w:rPr>
          <w:rFonts w:ascii="Arial" w:hAnsi="Arial" w:cs="Arial"/>
          <w:lang w:eastAsia="pl-PL"/>
        </w:rPr>
      </w:pPr>
      <w:r w:rsidRPr="00A60436">
        <w:rPr>
          <w:rFonts w:ascii="Arial" w:hAnsi="Arial" w:cs="Arial"/>
          <w:lang w:eastAsia="pl-PL"/>
        </w:rPr>
        <w:t xml:space="preserve">3. Podstawę do </w:t>
      </w:r>
      <w:r>
        <w:rPr>
          <w:rFonts w:ascii="Arial" w:hAnsi="Arial" w:cs="Arial"/>
          <w:lang w:eastAsia="pl-PL"/>
        </w:rPr>
        <w:t>wystawienia faktury/rachunku  przez Wykonawcę będzie zestawienie (</w:t>
      </w:r>
      <w:r w:rsidRPr="000E79A2">
        <w:rPr>
          <w:rFonts w:ascii="Arial" w:hAnsi="Arial" w:cs="Arial"/>
          <w:lang w:eastAsia="pl-PL"/>
        </w:rPr>
        <w:t>Załącznik nr 1 do umowy</w:t>
      </w:r>
      <w:r>
        <w:rPr>
          <w:rFonts w:ascii="Arial" w:hAnsi="Arial" w:cs="Arial"/>
          <w:lang w:eastAsia="pl-PL"/>
        </w:rPr>
        <w:t>)</w:t>
      </w:r>
      <w:r w:rsidRPr="00A60436">
        <w:rPr>
          <w:rFonts w:ascii="Arial" w:hAnsi="Arial" w:cs="Arial"/>
          <w:lang w:eastAsia="pl-PL"/>
        </w:rPr>
        <w:t>potwierdzające wykonania usługi podpisane przez Dyrektora CKF i reprezentanta Wykonawcy</w:t>
      </w:r>
      <w:r>
        <w:rPr>
          <w:rFonts w:ascii="Arial" w:hAnsi="Arial" w:cs="Arial"/>
          <w:lang w:eastAsia="pl-PL"/>
        </w:rPr>
        <w:t xml:space="preserve"> nie później niż 5 dni po upływie miesiąca wykonanej usługi</w:t>
      </w:r>
      <w:r w:rsidRPr="00A60436">
        <w:rPr>
          <w:rFonts w:ascii="Arial" w:hAnsi="Arial" w:cs="Arial"/>
          <w:lang w:eastAsia="pl-PL"/>
        </w:rPr>
        <w:t xml:space="preserve">. </w:t>
      </w:r>
    </w:p>
    <w:p w:rsidR="00FC37B0" w:rsidRPr="00A60436" w:rsidRDefault="00FC37B0" w:rsidP="00FC37B0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A60436">
        <w:rPr>
          <w:rFonts w:ascii="Arial" w:hAnsi="Arial" w:cs="Arial"/>
          <w:lang w:eastAsia="pl-PL"/>
        </w:rPr>
        <w:t>4. Wymienione w ustępie 2 wynagrodzenie będzie płacone w terminie do 14 dni od dnia</w:t>
      </w:r>
    </w:p>
    <w:p w:rsidR="00FC37B0" w:rsidRPr="00A60436" w:rsidRDefault="00FC37B0" w:rsidP="00FC37B0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A60436">
        <w:rPr>
          <w:rFonts w:ascii="Arial" w:hAnsi="Arial" w:cs="Arial"/>
          <w:lang w:eastAsia="pl-PL"/>
        </w:rPr>
        <w:t xml:space="preserve">doręczenia </w:t>
      </w:r>
      <w:r>
        <w:rPr>
          <w:rFonts w:ascii="Arial" w:hAnsi="Arial" w:cs="Arial"/>
          <w:lang w:eastAsia="pl-PL"/>
        </w:rPr>
        <w:t>Zamawiającemu prawidłowo wystawionej</w:t>
      </w:r>
      <w:r w:rsidRPr="00A60436">
        <w:rPr>
          <w:rFonts w:ascii="Arial" w:hAnsi="Arial" w:cs="Arial"/>
          <w:lang w:eastAsia="pl-PL"/>
        </w:rPr>
        <w:t xml:space="preserve"> faktury/rachunku, przelewem na konto Wykonawcy w banku ......</w:t>
      </w:r>
      <w:r>
        <w:rPr>
          <w:rFonts w:ascii="Arial" w:hAnsi="Arial" w:cs="Arial"/>
          <w:lang w:eastAsia="pl-PL"/>
        </w:rPr>
        <w:t xml:space="preserve"> nr konta....................</w:t>
      </w:r>
    </w:p>
    <w:p w:rsidR="00FC37B0" w:rsidRPr="00A60436" w:rsidRDefault="00FC37B0" w:rsidP="00FC37B0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5</w:t>
      </w:r>
      <w:r w:rsidRPr="00A60436">
        <w:rPr>
          <w:rFonts w:ascii="Arial" w:hAnsi="Arial" w:cs="Arial"/>
          <w:lang w:eastAsia="pl-PL"/>
        </w:rPr>
        <w:t>. W przypadku zmiany stawki VAT w trakcie wykonywania przedmiotu zamówienia cena zostanie skorygowana i dostosowana do obowiązujących przepisów tylko w części, która będzie rozliczana i fakturowana po dacie wejścia w życie zmian ustawowych w zakresie podatku VAT.</w:t>
      </w:r>
    </w:p>
    <w:p w:rsidR="00FC37B0" w:rsidRDefault="00FC37B0" w:rsidP="00FC37B0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6</w:t>
      </w:r>
      <w:r w:rsidRPr="00A60436">
        <w:rPr>
          <w:rFonts w:ascii="Arial" w:hAnsi="Arial" w:cs="Arial"/>
          <w:lang w:eastAsia="pl-PL"/>
        </w:rPr>
        <w:t>. Wykonawca ma prawo żądania ustawowych odsetek za nieterminow</w:t>
      </w:r>
      <w:r>
        <w:rPr>
          <w:rFonts w:ascii="Arial" w:hAnsi="Arial" w:cs="Arial"/>
          <w:lang w:eastAsia="pl-PL"/>
        </w:rPr>
        <w:t>e regulowanie wynagrodzenia.</w:t>
      </w:r>
    </w:p>
    <w:p w:rsidR="00FC37B0" w:rsidRDefault="00FC37B0" w:rsidP="00FC37B0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7.</w:t>
      </w:r>
      <w:r w:rsidRPr="008A104E">
        <w:rPr>
          <w:rFonts w:ascii="Arial" w:hAnsi="Arial" w:cs="Arial"/>
          <w:lang w:eastAsia="pl-PL"/>
        </w:rPr>
        <w:t>Cena jednostkowa</w:t>
      </w:r>
      <w:r>
        <w:rPr>
          <w:rFonts w:ascii="Arial" w:hAnsi="Arial" w:cs="Arial"/>
          <w:lang w:eastAsia="pl-PL"/>
        </w:rPr>
        <w:t>,</w:t>
      </w:r>
      <w:r w:rsidRPr="008A104E">
        <w:rPr>
          <w:rFonts w:ascii="Arial" w:hAnsi="Arial" w:cs="Arial"/>
          <w:lang w:eastAsia="pl-PL"/>
        </w:rPr>
        <w:t xml:space="preserve"> o której mowa w ust. 2 zawiera w sobie wszystkie</w:t>
      </w:r>
      <w:r>
        <w:rPr>
          <w:rFonts w:ascii="Arial" w:hAnsi="Arial" w:cs="Arial"/>
          <w:lang w:eastAsia="pl-PL"/>
        </w:rPr>
        <w:t xml:space="preserve"> koszty</w:t>
      </w:r>
      <w:r w:rsidRPr="008A104E">
        <w:rPr>
          <w:rFonts w:ascii="Arial" w:hAnsi="Arial" w:cs="Arial"/>
          <w:lang w:eastAsia="pl-PL"/>
        </w:rPr>
        <w:t xml:space="preserve"> związane z r</w:t>
      </w:r>
      <w:r>
        <w:rPr>
          <w:rFonts w:ascii="Arial" w:hAnsi="Arial" w:cs="Arial"/>
          <w:lang w:eastAsia="pl-PL"/>
        </w:rPr>
        <w:t>ealizacją przedmiotu zamówienia.</w:t>
      </w:r>
    </w:p>
    <w:p w:rsidR="00FC37B0" w:rsidRPr="005F3419" w:rsidRDefault="00FC37B0" w:rsidP="00FC37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8</w:t>
      </w:r>
      <w:r w:rsidRPr="00180D78">
        <w:rPr>
          <w:rFonts w:ascii="Arial" w:hAnsi="Arial" w:cs="Arial"/>
          <w:lang w:eastAsia="pl-PL"/>
        </w:rPr>
        <w:t>.Zamawiający nie jest zobowiązany do realizacji zamówienia w pełnym zakresie a Wykonawcy nie przysługują roszczenia odszkodowawcze z tytułu niewykorzystania maksymalnej wartości zamówienia.</w:t>
      </w:r>
    </w:p>
    <w:p w:rsidR="00FC37B0" w:rsidRPr="00A60436" w:rsidRDefault="00FC37B0" w:rsidP="00FC37B0">
      <w:pPr>
        <w:tabs>
          <w:tab w:val="left" w:pos="5640"/>
        </w:tabs>
        <w:suppressAutoHyphens/>
        <w:spacing w:after="0" w:line="360" w:lineRule="auto"/>
        <w:jc w:val="center"/>
        <w:rPr>
          <w:rFonts w:ascii="Arial" w:hAnsi="Arial" w:cs="Arial"/>
          <w:b/>
          <w:bCs/>
        </w:rPr>
      </w:pPr>
      <w:r w:rsidRPr="00A60436">
        <w:rPr>
          <w:rFonts w:ascii="Arial" w:hAnsi="Arial" w:cs="Arial"/>
          <w:b/>
          <w:bCs/>
        </w:rPr>
        <w:lastRenderedPageBreak/>
        <w:t>Kary Umowne</w:t>
      </w:r>
    </w:p>
    <w:p w:rsidR="00FC37B0" w:rsidRDefault="00FC37B0" w:rsidP="00FC37B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:rsidR="00FC37B0" w:rsidRDefault="00FC37B0" w:rsidP="00FC37B0">
      <w:pPr>
        <w:pStyle w:val="Akapitzlist"/>
        <w:numPr>
          <w:ilvl w:val="0"/>
          <w:numId w:val="46"/>
        </w:numPr>
        <w:rPr>
          <w:rFonts w:ascii="Arial" w:hAnsi="Arial" w:cs="Arial"/>
        </w:rPr>
      </w:pPr>
      <w:r w:rsidRPr="00180D78">
        <w:rPr>
          <w:rFonts w:ascii="Arial" w:hAnsi="Arial" w:cs="Arial"/>
        </w:rPr>
        <w:t>Zamawiający ma prawo naliczyć Wykonawcy kary umowne zgodnie z poniższymi zasadami:</w:t>
      </w:r>
    </w:p>
    <w:p w:rsidR="00FC37B0" w:rsidRPr="00A60436" w:rsidRDefault="00FC37B0" w:rsidP="00FC37B0">
      <w:pPr>
        <w:numPr>
          <w:ilvl w:val="0"/>
          <w:numId w:val="29"/>
        </w:numPr>
        <w:tabs>
          <w:tab w:val="left" w:pos="2880"/>
        </w:tabs>
        <w:suppressAutoHyphens/>
        <w:spacing w:after="0"/>
        <w:jc w:val="both"/>
        <w:rPr>
          <w:rFonts w:ascii="Arial" w:hAnsi="Arial" w:cs="Arial"/>
        </w:rPr>
      </w:pPr>
      <w:r w:rsidRPr="00A60436">
        <w:rPr>
          <w:rFonts w:ascii="Arial" w:hAnsi="Arial" w:cs="Arial"/>
        </w:rPr>
        <w:t xml:space="preserve">Kara w wysokości 150 % </w:t>
      </w:r>
      <w:r>
        <w:rPr>
          <w:rFonts w:ascii="Arial" w:hAnsi="Arial" w:cs="Arial"/>
        </w:rPr>
        <w:t>stawki umownej w danym rodzaju zajęć obliczonej zgodnie  z § 4</w:t>
      </w:r>
      <w:r w:rsidRPr="00A60436">
        <w:rPr>
          <w:rFonts w:ascii="Arial" w:hAnsi="Arial" w:cs="Arial"/>
        </w:rPr>
        <w:t xml:space="preserve"> ust. 2, za nie zabezpieczenie przez Wykonawcę obsługi instruktorskiej </w:t>
      </w:r>
      <w:r>
        <w:rPr>
          <w:rFonts w:ascii="Arial" w:hAnsi="Arial" w:cs="Arial"/>
        </w:rPr>
        <w:t>danego rodzaju zajęć dla grup/jednostek</w:t>
      </w:r>
      <w:r w:rsidRPr="00A60436">
        <w:rPr>
          <w:rFonts w:ascii="Arial" w:hAnsi="Arial" w:cs="Arial"/>
        </w:rPr>
        <w:t xml:space="preserve"> zleconych przez Zamawiającego uwzględnionych w harmonogramie grup</w:t>
      </w:r>
      <w:r>
        <w:rPr>
          <w:rFonts w:ascii="Arial" w:hAnsi="Arial" w:cs="Arial"/>
        </w:rPr>
        <w:t xml:space="preserve"> w miesiącu wykonywania usługi,</w:t>
      </w:r>
    </w:p>
    <w:p w:rsidR="00FC37B0" w:rsidRPr="00A60436" w:rsidRDefault="00FC37B0" w:rsidP="00FC37B0">
      <w:pPr>
        <w:numPr>
          <w:ilvl w:val="0"/>
          <w:numId w:val="29"/>
        </w:numPr>
        <w:tabs>
          <w:tab w:val="left" w:pos="2880"/>
        </w:tabs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Kara w wysokości </w:t>
      </w:r>
      <w:r w:rsidRPr="00A60436">
        <w:rPr>
          <w:rFonts w:ascii="Arial" w:hAnsi="Arial" w:cs="Arial"/>
        </w:rPr>
        <w:t xml:space="preserve">50% </w:t>
      </w:r>
      <w:r>
        <w:rPr>
          <w:rFonts w:ascii="Arial" w:hAnsi="Arial" w:cs="Arial"/>
        </w:rPr>
        <w:t xml:space="preserve">stawki umownej </w:t>
      </w:r>
      <w:r w:rsidRPr="00824C4C">
        <w:rPr>
          <w:rFonts w:ascii="Arial" w:hAnsi="Arial" w:cs="Arial"/>
        </w:rPr>
        <w:t xml:space="preserve">w danym rodzaju zajęć obliczonej zgodnie  </w:t>
      </w:r>
      <w:r>
        <w:rPr>
          <w:rFonts w:ascii="Arial" w:hAnsi="Arial" w:cs="Arial"/>
        </w:rPr>
        <w:t>z § 4</w:t>
      </w:r>
      <w:r w:rsidRPr="00A60436">
        <w:rPr>
          <w:rFonts w:ascii="Arial" w:hAnsi="Arial" w:cs="Arial"/>
        </w:rPr>
        <w:t xml:space="preserve"> ust. 2 za:</w:t>
      </w:r>
    </w:p>
    <w:p w:rsidR="00FC37B0" w:rsidRPr="00A60436" w:rsidRDefault="00FC37B0" w:rsidP="00FC37B0">
      <w:pPr>
        <w:tabs>
          <w:tab w:val="left" w:pos="2880"/>
        </w:tabs>
        <w:suppressAutoHyphens/>
        <w:spacing w:after="0"/>
        <w:ind w:left="720"/>
        <w:jc w:val="both"/>
        <w:rPr>
          <w:rFonts w:ascii="Arial" w:hAnsi="Arial" w:cs="Arial"/>
        </w:rPr>
      </w:pPr>
      <w:r w:rsidRPr="00A60436">
        <w:rPr>
          <w:rFonts w:ascii="Arial" w:hAnsi="Arial" w:cs="Arial"/>
        </w:rPr>
        <w:t>- spóźnienie kadry instruktorskiej</w:t>
      </w:r>
      <w:r>
        <w:rPr>
          <w:rFonts w:ascii="Arial" w:hAnsi="Arial" w:cs="Arial"/>
        </w:rPr>
        <w:t xml:space="preserve"> Wykonawcy</w:t>
      </w:r>
      <w:r w:rsidRPr="00A60436">
        <w:rPr>
          <w:rFonts w:ascii="Arial" w:hAnsi="Arial" w:cs="Arial"/>
        </w:rPr>
        <w:t xml:space="preserve"> przekraczające 15 min czas planowego rozpoczęcia</w:t>
      </w:r>
      <w:r>
        <w:rPr>
          <w:rFonts w:ascii="Arial" w:hAnsi="Arial" w:cs="Arial"/>
        </w:rPr>
        <w:t xml:space="preserve"> danego rodzaju </w:t>
      </w:r>
      <w:r w:rsidRPr="00A60436">
        <w:rPr>
          <w:rFonts w:ascii="Arial" w:hAnsi="Arial" w:cs="Arial"/>
        </w:rPr>
        <w:t xml:space="preserve">zajęć zgodnie z harmonogramem grup, </w:t>
      </w:r>
    </w:p>
    <w:p w:rsidR="00FC37B0" w:rsidRPr="00A60436" w:rsidRDefault="00FC37B0" w:rsidP="00FC37B0">
      <w:pPr>
        <w:tabs>
          <w:tab w:val="left" w:pos="2880"/>
        </w:tabs>
        <w:suppressAutoHyphens/>
        <w:spacing w:after="0"/>
        <w:ind w:left="720"/>
        <w:jc w:val="both"/>
        <w:rPr>
          <w:rFonts w:ascii="Arial" w:hAnsi="Arial" w:cs="Arial"/>
        </w:rPr>
      </w:pPr>
      <w:r w:rsidRPr="00A60436">
        <w:rPr>
          <w:rFonts w:ascii="Arial" w:hAnsi="Arial" w:cs="Arial"/>
        </w:rPr>
        <w:t>- nie przestrzeganie przez Wykonawcę zasad przebywania na obiekcie (strefie mokrej) krytej pływalni podczas prowadzenia zajęć zleconych przez Zamawiającego oraz zajęć indywidualnie uzgadnianych z klientami przez Wykonawcę</w:t>
      </w:r>
      <w:r>
        <w:rPr>
          <w:rFonts w:ascii="Arial" w:hAnsi="Arial" w:cs="Arial"/>
        </w:rPr>
        <w:t xml:space="preserve"> w miesiącu wykonywania usługi, </w:t>
      </w:r>
    </w:p>
    <w:p w:rsidR="00FC37B0" w:rsidRDefault="00FC37B0" w:rsidP="00FC37B0">
      <w:pPr>
        <w:numPr>
          <w:ilvl w:val="0"/>
          <w:numId w:val="29"/>
        </w:numPr>
        <w:tabs>
          <w:tab w:val="left" w:pos="2880"/>
        </w:tabs>
        <w:suppressAutoHyphens/>
        <w:spacing w:after="0"/>
        <w:jc w:val="both"/>
        <w:rPr>
          <w:rFonts w:ascii="Arial" w:hAnsi="Arial" w:cs="Arial"/>
        </w:rPr>
      </w:pPr>
      <w:r w:rsidRPr="00D00899">
        <w:rPr>
          <w:rFonts w:ascii="Arial" w:hAnsi="Arial" w:cs="Arial"/>
        </w:rPr>
        <w:t xml:space="preserve"> Kara w wysokości 10% ceny całkowitej ujętej w § 4 ust. 1 umowy za odstąpienie od umowy przez Zamawiającego lub Wykonawcę z przyczyn leżących po </w:t>
      </w:r>
      <w:r w:rsidRPr="005B16AE">
        <w:rPr>
          <w:rFonts w:ascii="Arial" w:hAnsi="Arial" w:cs="Arial"/>
        </w:rPr>
        <w:t xml:space="preserve"> stronie</w:t>
      </w:r>
      <w:r w:rsidRPr="000F28A0">
        <w:rPr>
          <w:rFonts w:ascii="Arial" w:hAnsi="Arial" w:cs="Arial"/>
        </w:rPr>
        <w:t xml:space="preserve"> Wykonawcy</w:t>
      </w:r>
    </w:p>
    <w:p w:rsidR="00FC37B0" w:rsidRDefault="00FC37B0" w:rsidP="00FC37B0">
      <w:pPr>
        <w:tabs>
          <w:tab w:val="left" w:pos="2880"/>
        </w:tabs>
        <w:suppressAutoHyphens/>
        <w:spacing w:after="0"/>
        <w:jc w:val="both"/>
        <w:rPr>
          <w:rFonts w:ascii="Arial" w:hAnsi="Arial" w:cs="Arial"/>
        </w:rPr>
      </w:pPr>
    </w:p>
    <w:p w:rsidR="00FC37B0" w:rsidRPr="00180D78" w:rsidRDefault="00FC37B0" w:rsidP="00FC37B0">
      <w:pPr>
        <w:pStyle w:val="Akapitzlist"/>
        <w:numPr>
          <w:ilvl w:val="0"/>
          <w:numId w:val="46"/>
        </w:numPr>
        <w:rPr>
          <w:rFonts w:ascii="Arial" w:hAnsi="Arial" w:cs="Arial"/>
        </w:rPr>
      </w:pPr>
      <w:r w:rsidRPr="00180D78">
        <w:rPr>
          <w:rFonts w:ascii="Arial" w:hAnsi="Arial" w:cs="Arial"/>
        </w:rPr>
        <w:t xml:space="preserve">Wykonawca ma prawo naliczyć </w:t>
      </w:r>
      <w:r w:rsidRPr="009B58FC">
        <w:rPr>
          <w:rFonts w:ascii="Arial" w:hAnsi="Arial" w:cs="Arial"/>
        </w:rPr>
        <w:t>Zamawiającemu</w:t>
      </w:r>
      <w:r w:rsidRPr="00180D78">
        <w:rPr>
          <w:rFonts w:ascii="Arial" w:hAnsi="Arial" w:cs="Arial"/>
        </w:rPr>
        <w:t xml:space="preserve"> kary umowne zgodnie z poniższymi zasadami:</w:t>
      </w:r>
    </w:p>
    <w:p w:rsidR="00FC37B0" w:rsidRPr="00180D78" w:rsidRDefault="00FC37B0" w:rsidP="00FC37B0">
      <w:pPr>
        <w:pStyle w:val="Akapitzlist"/>
        <w:numPr>
          <w:ilvl w:val="1"/>
          <w:numId w:val="42"/>
        </w:numPr>
        <w:tabs>
          <w:tab w:val="left" w:pos="2880"/>
        </w:tabs>
        <w:suppressAutoHyphens/>
        <w:spacing w:after="0"/>
        <w:jc w:val="both"/>
        <w:rPr>
          <w:rFonts w:ascii="Arial" w:hAnsi="Arial" w:cs="Arial"/>
        </w:rPr>
      </w:pPr>
      <w:r w:rsidRPr="00180D78">
        <w:rPr>
          <w:rFonts w:ascii="Arial" w:hAnsi="Arial" w:cs="Arial"/>
        </w:rPr>
        <w:t xml:space="preserve">Kara w wysokości 50% </w:t>
      </w:r>
      <w:r w:rsidRPr="00824C4C">
        <w:rPr>
          <w:rFonts w:ascii="Arial" w:hAnsi="Arial" w:cs="Arial"/>
        </w:rPr>
        <w:t xml:space="preserve">w danym rodzaju zajęć obliczonej zgodnie </w:t>
      </w:r>
      <w:r w:rsidRPr="00180D78">
        <w:rPr>
          <w:rFonts w:ascii="Arial" w:hAnsi="Arial" w:cs="Arial"/>
        </w:rPr>
        <w:t xml:space="preserve">z § 4 ust. 2, za nie poinformowanie Wykonawcy przez Zamawiającego przynajmniej z 1 dniowym wyprzedzeniem o fakcie odwołania </w:t>
      </w:r>
      <w:r>
        <w:rPr>
          <w:rFonts w:ascii="Arial" w:hAnsi="Arial" w:cs="Arial"/>
        </w:rPr>
        <w:t>danego rodzaju zajęć/jednostek</w:t>
      </w:r>
      <w:r w:rsidRPr="00180D78">
        <w:rPr>
          <w:rFonts w:ascii="Arial" w:hAnsi="Arial" w:cs="Arial"/>
        </w:rPr>
        <w:t xml:space="preserve"> ujętych w stałym harmonogramie obsługiwanych grup po stawieniu się kadry Wykonawcy na miejscu wykonywania usługi.</w:t>
      </w:r>
    </w:p>
    <w:p w:rsidR="00FC37B0" w:rsidRDefault="00FC37B0" w:rsidP="00FC37B0">
      <w:pPr>
        <w:tabs>
          <w:tab w:val="left" w:pos="2880"/>
        </w:tabs>
        <w:suppressAutoHyphens/>
        <w:spacing w:after="0"/>
        <w:jc w:val="both"/>
        <w:rPr>
          <w:rFonts w:ascii="Arial" w:hAnsi="Arial" w:cs="Arial"/>
        </w:rPr>
      </w:pPr>
    </w:p>
    <w:p w:rsidR="00FC37B0" w:rsidRPr="00311369" w:rsidRDefault="00FC37B0" w:rsidP="00FC37B0">
      <w:pPr>
        <w:pStyle w:val="Akapitzlist"/>
        <w:numPr>
          <w:ilvl w:val="0"/>
          <w:numId w:val="46"/>
        </w:numPr>
        <w:tabs>
          <w:tab w:val="left" w:pos="2880"/>
        </w:tabs>
        <w:suppressAutoHyphens/>
        <w:spacing w:after="0"/>
        <w:jc w:val="both"/>
        <w:rPr>
          <w:rFonts w:ascii="Arial" w:hAnsi="Arial" w:cs="Arial"/>
        </w:rPr>
      </w:pPr>
      <w:r w:rsidRPr="00311369">
        <w:rPr>
          <w:rFonts w:ascii="Arial" w:hAnsi="Arial" w:cs="Arial"/>
        </w:rPr>
        <w:t xml:space="preserve">Wysokość kar umownych za zaistniałe sytuacje zawarte w ust.1 pkt 1-2 niniejszego paragrafu wynikająca z sumowania zajęć/jednostek w miesiącu wykonywania usługi zostanie ujęta w załączniku nr 1 do umowy, co skutkować będzie pomniejszeniem miesięcznego wynagrodzenia na co Wykonawca wyraża zgodę. </w:t>
      </w:r>
    </w:p>
    <w:p w:rsidR="00FC37B0" w:rsidRPr="007A1723" w:rsidRDefault="00FC37B0" w:rsidP="00FC37B0">
      <w:pPr>
        <w:tabs>
          <w:tab w:val="left" w:pos="2880"/>
        </w:tabs>
        <w:suppressAutoHyphens/>
        <w:spacing w:after="0"/>
        <w:jc w:val="both"/>
        <w:rPr>
          <w:rFonts w:ascii="Arial" w:hAnsi="Arial" w:cs="Arial"/>
        </w:rPr>
      </w:pPr>
    </w:p>
    <w:p w:rsidR="00FC37B0" w:rsidRPr="00A60436" w:rsidRDefault="00FC37B0" w:rsidP="00FC37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FC37B0" w:rsidRPr="00A60436" w:rsidRDefault="00FC37B0" w:rsidP="00FC37B0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60436">
        <w:rPr>
          <w:rFonts w:ascii="Arial" w:hAnsi="Arial" w:cs="Arial"/>
          <w:lang w:eastAsia="ar-SA"/>
        </w:rPr>
        <w:t>Jeżeli kara umowna nie pokrywa poniesionej szkody Zamawiający może dochodzić odszkodowania uzupełniającego na zasadach ogólnych.</w:t>
      </w:r>
    </w:p>
    <w:p w:rsidR="00FC37B0" w:rsidRPr="00A60436" w:rsidRDefault="00FC37B0" w:rsidP="00FC37B0">
      <w:pPr>
        <w:suppressAutoHyphens/>
        <w:spacing w:after="0"/>
        <w:jc w:val="both"/>
        <w:rPr>
          <w:rFonts w:ascii="Arial" w:hAnsi="Arial" w:cs="Arial"/>
          <w:lang w:eastAsia="ar-SA"/>
        </w:rPr>
      </w:pPr>
    </w:p>
    <w:p w:rsidR="00FC37B0" w:rsidRPr="00A60436" w:rsidRDefault="00FC37B0" w:rsidP="00FC37B0">
      <w:pPr>
        <w:jc w:val="center"/>
        <w:rPr>
          <w:rFonts w:ascii="Arial" w:hAnsi="Arial" w:cs="Arial"/>
          <w:b/>
          <w:bCs/>
        </w:rPr>
      </w:pPr>
      <w:r w:rsidRPr="00A60436">
        <w:rPr>
          <w:rFonts w:ascii="Arial" w:hAnsi="Arial" w:cs="Arial"/>
          <w:b/>
          <w:bCs/>
        </w:rPr>
        <w:t>Zobowiązanie Wykonawcy.</w:t>
      </w:r>
    </w:p>
    <w:p w:rsidR="00FC37B0" w:rsidRPr="00A60436" w:rsidRDefault="00FC37B0" w:rsidP="00FC37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</w:p>
    <w:p w:rsidR="00FC37B0" w:rsidRPr="00A60436" w:rsidRDefault="00FC37B0" w:rsidP="00FC37B0">
      <w:pPr>
        <w:tabs>
          <w:tab w:val="left" w:pos="57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A60436">
        <w:rPr>
          <w:rFonts w:ascii="Arial" w:hAnsi="Arial" w:cs="Arial"/>
          <w:lang w:eastAsia="pl-PL"/>
        </w:rPr>
        <w:t>Wykonawca zobowiązany jest w szczególności do:</w:t>
      </w:r>
    </w:p>
    <w:p w:rsidR="00FC37B0" w:rsidRPr="00A60436" w:rsidRDefault="00FC37B0" w:rsidP="00FC37B0">
      <w:pPr>
        <w:tabs>
          <w:tab w:val="left" w:pos="57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A60436">
        <w:rPr>
          <w:rFonts w:ascii="Arial" w:hAnsi="Arial" w:cs="Arial"/>
          <w:lang w:eastAsia="pl-PL"/>
        </w:rPr>
        <w:t>1.Przedłożenia Za</w:t>
      </w:r>
      <w:r>
        <w:rPr>
          <w:rFonts w:ascii="Arial" w:hAnsi="Arial" w:cs="Arial"/>
          <w:lang w:eastAsia="pl-PL"/>
        </w:rPr>
        <w:t>mawiającemu do wglądu</w:t>
      </w:r>
      <w:r w:rsidRPr="00A60436">
        <w:rPr>
          <w:rFonts w:ascii="Arial" w:hAnsi="Arial" w:cs="Arial"/>
          <w:lang w:eastAsia="pl-PL"/>
        </w:rPr>
        <w:t xml:space="preserve"> dokumentów potwierdzających posiadane</w:t>
      </w:r>
      <w:r>
        <w:rPr>
          <w:rFonts w:ascii="Arial" w:hAnsi="Arial" w:cs="Arial"/>
          <w:lang w:eastAsia="pl-PL"/>
        </w:rPr>
        <w:t xml:space="preserve"> wykształcenie i</w:t>
      </w:r>
      <w:r w:rsidRPr="00A60436">
        <w:rPr>
          <w:rFonts w:ascii="Arial" w:hAnsi="Arial" w:cs="Arial"/>
          <w:lang w:eastAsia="pl-PL"/>
        </w:rPr>
        <w:t xml:space="preserve"> uprawnienia</w:t>
      </w:r>
      <w:r>
        <w:rPr>
          <w:rFonts w:ascii="Arial" w:hAnsi="Arial" w:cs="Arial"/>
          <w:lang w:eastAsia="pl-PL"/>
        </w:rPr>
        <w:t xml:space="preserve"> trenerskie lub instruktorskie w pływaniu wszystkich osób obsługujących</w:t>
      </w:r>
      <w:r w:rsidRPr="00A60436">
        <w:rPr>
          <w:rFonts w:ascii="Arial" w:hAnsi="Arial" w:cs="Arial"/>
          <w:lang w:eastAsia="pl-PL"/>
        </w:rPr>
        <w:t xml:space="preserve"> przedmiot umowy a także dokumentów potwierdzających prowadzenie działalności gospodarczej w zakresie świadczonych usług, </w:t>
      </w:r>
    </w:p>
    <w:p w:rsidR="00FC37B0" w:rsidRPr="00A60436" w:rsidRDefault="00FC37B0" w:rsidP="00FC37B0">
      <w:pPr>
        <w:tabs>
          <w:tab w:val="left" w:pos="57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A60436">
        <w:rPr>
          <w:rFonts w:ascii="Arial" w:hAnsi="Arial" w:cs="Arial"/>
          <w:lang w:eastAsia="pl-PL"/>
        </w:rPr>
        <w:lastRenderedPageBreak/>
        <w:t>2. Prowadzenia zajęć z zachowaniem wszelkich zasad bezpieczeństwa i metodyki nauczania pływania,</w:t>
      </w:r>
    </w:p>
    <w:p w:rsidR="00FC37B0" w:rsidRPr="00A60436" w:rsidRDefault="00FC37B0" w:rsidP="00FC37B0">
      <w:pPr>
        <w:tabs>
          <w:tab w:val="left" w:pos="57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A60436">
        <w:rPr>
          <w:rFonts w:ascii="Arial" w:hAnsi="Arial" w:cs="Arial"/>
          <w:lang w:eastAsia="pl-PL"/>
        </w:rPr>
        <w:t>3.  Przestrzegania</w:t>
      </w:r>
      <w:r>
        <w:rPr>
          <w:rFonts w:ascii="Arial" w:hAnsi="Arial" w:cs="Arial"/>
          <w:lang w:eastAsia="pl-PL"/>
        </w:rPr>
        <w:t xml:space="preserve"> wszystkich</w:t>
      </w:r>
      <w:r w:rsidRPr="00A60436">
        <w:rPr>
          <w:rFonts w:ascii="Arial" w:hAnsi="Arial" w:cs="Arial"/>
          <w:lang w:eastAsia="pl-PL"/>
        </w:rPr>
        <w:t xml:space="preserve"> regulaminów i zasad obowiązujących na obiekcie pływalni krytej Centrum Kultury Fizycznej w Brzezinach,</w:t>
      </w:r>
    </w:p>
    <w:p w:rsidR="00FC37B0" w:rsidRPr="00A60436" w:rsidRDefault="00FC37B0" w:rsidP="00FC37B0">
      <w:pPr>
        <w:tabs>
          <w:tab w:val="left" w:pos="57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A60436">
        <w:rPr>
          <w:rFonts w:ascii="Arial" w:hAnsi="Arial" w:cs="Arial"/>
          <w:lang w:eastAsia="pl-PL"/>
        </w:rPr>
        <w:t>4. Świadczenia usług i wykonywania obowiązków należycie na odpowiednio wysokim poziomie pozwalającym osiągać zamierzone efekty szkoleniowe,</w:t>
      </w:r>
    </w:p>
    <w:p w:rsidR="00FC37B0" w:rsidRPr="00A60436" w:rsidRDefault="00FC37B0" w:rsidP="00FC37B0">
      <w:pPr>
        <w:tabs>
          <w:tab w:val="left" w:pos="57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A60436">
        <w:rPr>
          <w:rFonts w:ascii="Arial" w:hAnsi="Arial" w:cs="Arial"/>
          <w:lang w:eastAsia="pl-PL"/>
        </w:rPr>
        <w:t>5.  Ubezpieczenia prowadzonych zajęć ubezpieczeniem odpowiedzialności cywilnej z tytułu prowadzonej działalności</w:t>
      </w:r>
      <w:r w:rsidR="002D3E4F">
        <w:rPr>
          <w:rFonts w:ascii="Arial" w:hAnsi="Arial" w:cs="Arial"/>
          <w:lang w:eastAsia="pl-PL"/>
        </w:rPr>
        <w:t xml:space="preserve"> </w:t>
      </w:r>
      <w:r w:rsidRPr="009B58FC">
        <w:rPr>
          <w:rFonts w:ascii="Arial" w:hAnsi="Arial" w:cs="Arial"/>
          <w:lang w:eastAsia="pl-PL"/>
        </w:rPr>
        <w:t>oraz następstw nieszczęśliwych wypadków dotyczących zatrudnionych pracowników oraz osób trzecich</w:t>
      </w:r>
      <w:r w:rsidRPr="00A60436">
        <w:rPr>
          <w:rFonts w:ascii="Arial" w:hAnsi="Arial" w:cs="Arial"/>
          <w:lang w:eastAsia="pl-PL"/>
        </w:rPr>
        <w:t xml:space="preserve"> i posiadanego mienia o minimalnej sumi</w:t>
      </w:r>
      <w:r>
        <w:rPr>
          <w:rFonts w:ascii="Arial" w:hAnsi="Arial" w:cs="Arial"/>
          <w:lang w:eastAsia="pl-PL"/>
        </w:rPr>
        <w:t>e gwarancyjnej 100 tys. złotych w całym okresie obowiązywania umowy</w:t>
      </w:r>
      <w:r w:rsidR="002D3E4F">
        <w:rPr>
          <w:rFonts w:ascii="Arial" w:hAnsi="Arial" w:cs="Arial"/>
          <w:lang w:eastAsia="pl-PL"/>
        </w:rPr>
        <w:t xml:space="preserve"> </w:t>
      </w:r>
      <w:r w:rsidRPr="009B58FC">
        <w:rPr>
          <w:rFonts w:ascii="Arial" w:hAnsi="Arial" w:cs="Arial"/>
          <w:lang w:eastAsia="pl-PL"/>
        </w:rPr>
        <w:t>wraz z dowodem zapłaty składki. W przypadku</w:t>
      </w:r>
      <w:r>
        <w:rPr>
          <w:rFonts w:ascii="Arial" w:hAnsi="Arial" w:cs="Arial"/>
          <w:lang w:eastAsia="pl-PL"/>
        </w:rPr>
        <w:t>,</w:t>
      </w:r>
      <w:r w:rsidRPr="009B58FC">
        <w:rPr>
          <w:rFonts w:ascii="Arial" w:hAnsi="Arial" w:cs="Arial"/>
          <w:lang w:eastAsia="pl-PL"/>
        </w:rPr>
        <w:t xml:space="preserve"> gdy termin obo</w:t>
      </w:r>
      <w:r w:rsidRPr="00D57583">
        <w:rPr>
          <w:rFonts w:ascii="Arial" w:hAnsi="Arial" w:cs="Arial"/>
          <w:lang w:eastAsia="pl-PL"/>
        </w:rPr>
        <w:t xml:space="preserve">wiązywania polisy OC będzie się kończył przed terminem zakończenia umowy, Wykonawca </w:t>
      </w:r>
      <w:r w:rsidRPr="00180D78">
        <w:rPr>
          <w:rFonts w:ascii="Arial" w:hAnsi="Arial" w:cs="Arial"/>
          <w:lang w:eastAsia="pl-PL"/>
        </w:rPr>
        <w:t>w dniu dni upływu tego terminu, ma obowiązek przedłożyć Zamawiającemu dokument o kontynuacji ubezpieczenia.</w:t>
      </w:r>
    </w:p>
    <w:p w:rsidR="00FC37B0" w:rsidRDefault="00FC37B0" w:rsidP="00FC37B0">
      <w:pPr>
        <w:tabs>
          <w:tab w:val="left" w:pos="57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A60436">
        <w:rPr>
          <w:rFonts w:ascii="Arial" w:hAnsi="Arial" w:cs="Arial"/>
          <w:lang w:eastAsia="pl-PL"/>
        </w:rPr>
        <w:t>6. Przestrzegania procedury ewidencji w systemie kasowym ESOK, zajęć nauki pływania prowadzonych przez trenerów/instruktorów pływania na Krytej Pływalni Centrum</w:t>
      </w:r>
      <w:r>
        <w:rPr>
          <w:rFonts w:ascii="Arial" w:hAnsi="Arial" w:cs="Arial"/>
          <w:lang w:eastAsia="pl-PL"/>
        </w:rPr>
        <w:t xml:space="preserve"> Kultury Fizycznej w Brzezinach stanowiącej z</w:t>
      </w:r>
      <w:r w:rsidRPr="000E79A2">
        <w:rPr>
          <w:rFonts w:ascii="Arial" w:hAnsi="Arial" w:cs="Arial"/>
          <w:lang w:eastAsia="pl-PL"/>
        </w:rPr>
        <w:t>ałącznik nr 9 do SWIZ.</w:t>
      </w:r>
    </w:p>
    <w:p w:rsidR="00FC37B0" w:rsidRDefault="00FC37B0" w:rsidP="00FC37B0">
      <w:pPr>
        <w:tabs>
          <w:tab w:val="left" w:pos="57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7. Zapewnienia</w:t>
      </w:r>
      <w:r w:rsidRPr="00BA59DB">
        <w:rPr>
          <w:rFonts w:ascii="Arial" w:hAnsi="Arial" w:cs="Arial"/>
          <w:lang w:eastAsia="pl-PL"/>
        </w:rPr>
        <w:t xml:space="preserve"> własn</w:t>
      </w:r>
      <w:r>
        <w:rPr>
          <w:rFonts w:ascii="Arial" w:hAnsi="Arial" w:cs="Arial"/>
          <w:lang w:eastAsia="pl-PL"/>
        </w:rPr>
        <w:t>ego</w:t>
      </w:r>
      <w:r w:rsidRPr="00BA59DB">
        <w:rPr>
          <w:rFonts w:ascii="Arial" w:hAnsi="Arial" w:cs="Arial"/>
          <w:lang w:eastAsia="pl-PL"/>
        </w:rPr>
        <w:t xml:space="preserve"> sprzęt</w:t>
      </w:r>
      <w:r>
        <w:rPr>
          <w:rFonts w:ascii="Arial" w:hAnsi="Arial" w:cs="Arial"/>
          <w:lang w:eastAsia="pl-PL"/>
        </w:rPr>
        <w:t>u niezbędnego</w:t>
      </w:r>
      <w:r w:rsidRPr="00BA59DB">
        <w:rPr>
          <w:rFonts w:ascii="Arial" w:hAnsi="Arial" w:cs="Arial"/>
          <w:lang w:eastAsia="pl-PL"/>
        </w:rPr>
        <w:t xml:space="preserve"> do</w:t>
      </w:r>
      <w:r>
        <w:rPr>
          <w:rFonts w:ascii="Arial" w:hAnsi="Arial" w:cs="Arial"/>
          <w:lang w:eastAsia="pl-PL"/>
        </w:rPr>
        <w:t xml:space="preserve"> prawidłowego wykonania usługi.</w:t>
      </w:r>
    </w:p>
    <w:p w:rsidR="00FC37B0" w:rsidRDefault="00FC37B0" w:rsidP="00FC37B0">
      <w:pPr>
        <w:tabs>
          <w:tab w:val="left" w:pos="57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:rsidR="00FC37B0" w:rsidRPr="00A60436" w:rsidRDefault="00FC37B0" w:rsidP="00FC37B0">
      <w:pPr>
        <w:tabs>
          <w:tab w:val="left" w:pos="576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§ 8</w:t>
      </w:r>
    </w:p>
    <w:p w:rsidR="00FC37B0" w:rsidRPr="00A60436" w:rsidRDefault="00FC37B0" w:rsidP="00FC37B0">
      <w:pPr>
        <w:tabs>
          <w:tab w:val="left" w:pos="57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A60436">
        <w:rPr>
          <w:rFonts w:ascii="Arial" w:hAnsi="Arial" w:cs="Arial"/>
          <w:lang w:eastAsia="pl-PL"/>
        </w:rPr>
        <w:t>Wykonawca ponosi wyłączną odpowiedzialność za:</w:t>
      </w:r>
    </w:p>
    <w:p w:rsidR="00FC37B0" w:rsidRPr="00A60436" w:rsidRDefault="00FC37B0" w:rsidP="00FC37B0">
      <w:pPr>
        <w:tabs>
          <w:tab w:val="left" w:pos="57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A60436">
        <w:rPr>
          <w:rFonts w:ascii="Arial" w:hAnsi="Arial" w:cs="Arial"/>
          <w:lang w:eastAsia="pl-PL"/>
        </w:rPr>
        <w:t>1. Szkody wyrządzone Zamawiającemu oraz osobom trzecim w związku z wykonywaniem przedmiotu umowy,</w:t>
      </w:r>
    </w:p>
    <w:p w:rsidR="00FC37B0" w:rsidRDefault="00FC37B0" w:rsidP="00FC37B0">
      <w:pPr>
        <w:tabs>
          <w:tab w:val="left" w:pos="57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A60436">
        <w:rPr>
          <w:rFonts w:ascii="Arial" w:hAnsi="Arial" w:cs="Arial"/>
          <w:lang w:eastAsia="pl-PL"/>
        </w:rPr>
        <w:t>2.  Działania lub zaniechania osób trzecich z udziałem</w:t>
      </w:r>
      <w:r>
        <w:rPr>
          <w:rFonts w:ascii="Arial" w:hAnsi="Arial" w:cs="Arial"/>
          <w:lang w:eastAsia="pl-PL"/>
        </w:rPr>
        <w:t>,</w:t>
      </w:r>
      <w:r w:rsidRPr="00A60436">
        <w:rPr>
          <w:rFonts w:ascii="Arial" w:hAnsi="Arial" w:cs="Arial"/>
          <w:lang w:eastAsia="pl-PL"/>
        </w:rPr>
        <w:t xml:space="preserve"> których będzie wykonywał umowę.</w:t>
      </w:r>
    </w:p>
    <w:p w:rsidR="00FC37B0" w:rsidRDefault="00FC37B0" w:rsidP="00FC37B0">
      <w:pPr>
        <w:tabs>
          <w:tab w:val="left" w:pos="57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:rsidR="00FC37B0" w:rsidRPr="00A60436" w:rsidRDefault="00FC37B0" w:rsidP="00FC37B0">
      <w:pPr>
        <w:tabs>
          <w:tab w:val="left" w:pos="57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:rsidR="00FC37B0" w:rsidRPr="00981638" w:rsidRDefault="00FC37B0" w:rsidP="00FC37B0">
      <w:pPr>
        <w:jc w:val="center"/>
        <w:rPr>
          <w:rFonts w:ascii="Arial" w:hAnsi="Arial" w:cs="Arial"/>
          <w:b/>
        </w:rPr>
      </w:pPr>
      <w:r w:rsidRPr="00981638">
        <w:rPr>
          <w:rFonts w:ascii="Arial" w:hAnsi="Arial" w:cs="Arial"/>
          <w:b/>
        </w:rPr>
        <w:t>Podwykonawca</w:t>
      </w:r>
    </w:p>
    <w:p w:rsidR="00FC37B0" w:rsidRDefault="00FC37B0" w:rsidP="00FC37B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</w:p>
    <w:p w:rsidR="00FC37B0" w:rsidRDefault="00FC37B0" w:rsidP="00FC37B0">
      <w:pPr>
        <w:pStyle w:val="Bezodstpw"/>
        <w:numPr>
          <w:ilvl w:val="0"/>
          <w:numId w:val="4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180D78">
        <w:rPr>
          <w:rFonts w:ascii="Arial" w:hAnsi="Arial" w:cs="Arial"/>
          <w:sz w:val="22"/>
          <w:szCs w:val="22"/>
        </w:rPr>
        <w:t>Wykonawca może zawrzeć umowę na części zamówienia określone w ofercie przetargowej, ze wskazanym przez siebie podwykonawcą pod warunkiem, że posiada on kwalifikacje do ich wykonania.</w:t>
      </w:r>
    </w:p>
    <w:p w:rsidR="00FC37B0" w:rsidRDefault="00FC37B0" w:rsidP="00FC37B0">
      <w:pPr>
        <w:pStyle w:val="Bezodstpw"/>
        <w:numPr>
          <w:ilvl w:val="0"/>
          <w:numId w:val="4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180D78">
        <w:rPr>
          <w:rFonts w:ascii="Arial" w:hAnsi="Arial" w:cs="Arial"/>
          <w:sz w:val="22"/>
          <w:szCs w:val="22"/>
        </w:rPr>
        <w:t>jeżeli Wykonawca zmieni lub zrezygnuje z Podwykonawcy, na któr</w:t>
      </w:r>
      <w:r>
        <w:rPr>
          <w:rFonts w:ascii="Arial" w:hAnsi="Arial" w:cs="Arial"/>
          <w:sz w:val="22"/>
          <w:szCs w:val="22"/>
        </w:rPr>
        <w:t>ego</w:t>
      </w:r>
      <w:r w:rsidRPr="00180D78">
        <w:rPr>
          <w:rFonts w:ascii="Arial" w:hAnsi="Arial" w:cs="Arial"/>
          <w:sz w:val="22"/>
          <w:szCs w:val="22"/>
        </w:rPr>
        <w:t xml:space="preserve"> zasoby Wykonawca powołuje się na zasadach określonych w </w:t>
      </w:r>
      <w:proofErr w:type="spellStart"/>
      <w:r w:rsidRPr="00180D78">
        <w:rPr>
          <w:rFonts w:ascii="Arial" w:hAnsi="Arial" w:cs="Arial"/>
          <w:sz w:val="22"/>
          <w:szCs w:val="22"/>
        </w:rPr>
        <w:t>w</w:t>
      </w:r>
      <w:proofErr w:type="spellEnd"/>
      <w:r w:rsidRPr="00180D78">
        <w:rPr>
          <w:rFonts w:ascii="Arial" w:hAnsi="Arial" w:cs="Arial"/>
          <w:sz w:val="22"/>
          <w:szCs w:val="22"/>
        </w:rPr>
        <w:t xml:space="preserve"> art. 26 ust. 2b </w:t>
      </w:r>
      <w:proofErr w:type="spellStart"/>
      <w:r w:rsidRPr="00180D78">
        <w:rPr>
          <w:rFonts w:ascii="Arial" w:hAnsi="Arial" w:cs="Arial"/>
          <w:sz w:val="22"/>
          <w:szCs w:val="22"/>
        </w:rPr>
        <w:t>pzp</w:t>
      </w:r>
      <w:proofErr w:type="spellEnd"/>
      <w:r w:rsidRPr="00180D78">
        <w:rPr>
          <w:rFonts w:ascii="Arial" w:hAnsi="Arial" w:cs="Arial"/>
          <w:sz w:val="22"/>
          <w:szCs w:val="22"/>
        </w:rPr>
        <w:t xml:space="preserve"> w celu wykazania spełnienia warunków udziału w postępowaniu Wykonawca zobowiązany jest wykazać Zamawiającemu, iż zaproponowany inny Podwykonawca samodzielnie spełnia warunki udziału w postępowaniu w stopniu nie mniejszym niż wymagany w SIWZ;</w:t>
      </w:r>
    </w:p>
    <w:p w:rsidR="00FC37B0" w:rsidRDefault="00FC37B0" w:rsidP="00FC37B0">
      <w:pPr>
        <w:pStyle w:val="Bezodstpw"/>
        <w:numPr>
          <w:ilvl w:val="0"/>
          <w:numId w:val="4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180D78">
        <w:rPr>
          <w:rFonts w:ascii="Arial" w:hAnsi="Arial" w:cs="Arial"/>
          <w:sz w:val="22"/>
          <w:szCs w:val="22"/>
        </w:rPr>
        <w:t>Zlecenie części usług podwykonawcom nie zmienia zobowiązań wykonawcy wobec Zamawiającego za wykonanie tej części usług. Wykonawca jest odpowiedzialny za działania, uchybienia i zaniedbania podwykonawców i ich pracowników w takim samym stopniu jakby to były działania, uchybienia i zaniedbania jego lub jego pracowników</w:t>
      </w:r>
    </w:p>
    <w:p w:rsidR="00FC37B0" w:rsidRDefault="00FC37B0" w:rsidP="00FC37B0">
      <w:pPr>
        <w:pStyle w:val="Bezodstpw"/>
        <w:numPr>
          <w:ilvl w:val="0"/>
          <w:numId w:val="4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180D78">
        <w:rPr>
          <w:rFonts w:ascii="Arial" w:hAnsi="Arial" w:cs="Arial"/>
          <w:sz w:val="22"/>
          <w:szCs w:val="22"/>
        </w:rPr>
        <w:t>powierzenie wykonania części przedmiotu zamówienia Podwykonawcy lub Podwykonawcom wymaga zawarcia umowy o podwykonawstwo, przez którą należy rozumieć umowę w formie pisemnej o charakterze odpłatnym</w:t>
      </w:r>
    </w:p>
    <w:p w:rsidR="00FC37B0" w:rsidRDefault="00FC37B0" w:rsidP="00FC37B0">
      <w:pPr>
        <w:pStyle w:val="Bezodstpw"/>
        <w:numPr>
          <w:ilvl w:val="0"/>
          <w:numId w:val="4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180D78">
        <w:rPr>
          <w:rFonts w:ascii="Arial" w:hAnsi="Arial" w:cs="Arial"/>
          <w:sz w:val="22"/>
          <w:szCs w:val="22"/>
        </w:rPr>
        <w:t>Wykonawcy nie przysługuje prawo do przedłużenia terminu wykonania przedmiotu umowy z powodu okoliczności leżących po stronie podwykonawcy</w:t>
      </w:r>
    </w:p>
    <w:p w:rsidR="00FC37B0" w:rsidRDefault="00FC37B0" w:rsidP="00FC37B0">
      <w:pPr>
        <w:pStyle w:val="Bezodstpw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FB5DA1">
        <w:rPr>
          <w:rFonts w:ascii="Arial" w:hAnsi="Arial" w:cs="Arial"/>
          <w:sz w:val="22"/>
          <w:szCs w:val="22"/>
        </w:rPr>
        <w:t>Jeżeli Wykonawca nie deklaruje w ofercie zatrudnienia podwykonawców, Zamawiający przyjmuje, że przedmiot zamówienia zostanie wykonany samodzielnie przez Wykonawcę.</w:t>
      </w:r>
    </w:p>
    <w:p w:rsidR="00FC37B0" w:rsidRDefault="00FC37B0" w:rsidP="00FC37B0">
      <w:pPr>
        <w:pStyle w:val="Bezodstpw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FB5DA1">
        <w:rPr>
          <w:rFonts w:ascii="Arial" w:hAnsi="Arial" w:cs="Arial"/>
          <w:sz w:val="22"/>
          <w:szCs w:val="22"/>
        </w:rPr>
        <w:t>W przypadku zaistnienia konieczność zmiany podwykonawcy, Wykonawca zobowiązany jest  do pisemnego uzasadnienia planowanej zmiany.</w:t>
      </w:r>
    </w:p>
    <w:p w:rsidR="00FC37B0" w:rsidRPr="00311369" w:rsidRDefault="00FC37B0" w:rsidP="00FC37B0">
      <w:pPr>
        <w:pStyle w:val="Bezodstpw"/>
        <w:ind w:left="360"/>
        <w:jc w:val="both"/>
        <w:rPr>
          <w:rFonts w:ascii="Arial" w:hAnsi="Arial" w:cs="Arial"/>
          <w:sz w:val="22"/>
          <w:szCs w:val="22"/>
        </w:rPr>
      </w:pPr>
    </w:p>
    <w:p w:rsidR="00FC37B0" w:rsidRPr="00A60436" w:rsidRDefault="00FC37B0" w:rsidP="00FC37B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</w:p>
    <w:p w:rsidR="00FC37B0" w:rsidRPr="005C381C" w:rsidRDefault="00FC37B0" w:rsidP="00FC37B0">
      <w:pPr>
        <w:jc w:val="both"/>
        <w:rPr>
          <w:rFonts w:ascii="Arial" w:hAnsi="Arial" w:cs="Arial"/>
        </w:rPr>
      </w:pPr>
      <w:r w:rsidRPr="00A60436">
        <w:rPr>
          <w:rFonts w:ascii="Arial" w:hAnsi="Arial" w:cs="Arial"/>
        </w:rPr>
        <w:t>Zmiana postanowień zawartej umowy może nastąpić za zgodą obu stron wyrażoną na piśmie pod rygorem nieważności.</w:t>
      </w:r>
    </w:p>
    <w:p w:rsidR="00FC37B0" w:rsidRPr="00A60436" w:rsidRDefault="00FC37B0" w:rsidP="00FC37B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11</w:t>
      </w:r>
    </w:p>
    <w:p w:rsidR="00FC37B0" w:rsidRPr="00A60436" w:rsidRDefault="00FC37B0" w:rsidP="00FC37B0">
      <w:pPr>
        <w:jc w:val="both"/>
        <w:rPr>
          <w:rFonts w:ascii="Arial" w:hAnsi="Arial" w:cs="Arial"/>
        </w:rPr>
      </w:pPr>
      <w:r w:rsidRPr="00A60436">
        <w:rPr>
          <w:rFonts w:ascii="Arial" w:hAnsi="Arial" w:cs="Arial"/>
        </w:rPr>
        <w:t xml:space="preserve">Każdej ze stron przysługuje możliwość </w:t>
      </w:r>
      <w:r>
        <w:rPr>
          <w:rFonts w:ascii="Arial" w:hAnsi="Arial" w:cs="Arial"/>
        </w:rPr>
        <w:t>rozwiązania umowy na piśmie za 3</w:t>
      </w:r>
      <w:r w:rsidRPr="00A60436">
        <w:rPr>
          <w:rFonts w:ascii="Arial" w:hAnsi="Arial" w:cs="Arial"/>
        </w:rPr>
        <w:t xml:space="preserve"> miesięcznym okresem wypowiedzenia.</w:t>
      </w:r>
    </w:p>
    <w:p w:rsidR="00FC37B0" w:rsidRPr="00A60436" w:rsidRDefault="00FC37B0" w:rsidP="00FC37B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12</w:t>
      </w:r>
    </w:p>
    <w:p w:rsidR="00FC37B0" w:rsidRDefault="00FC37B0" w:rsidP="00FC37B0">
      <w:pPr>
        <w:jc w:val="both"/>
        <w:rPr>
          <w:rFonts w:ascii="Arial" w:hAnsi="Arial" w:cs="Arial"/>
        </w:rPr>
      </w:pPr>
      <w:r w:rsidRPr="00A60436">
        <w:rPr>
          <w:rFonts w:ascii="Arial" w:hAnsi="Arial" w:cs="Arial"/>
        </w:rPr>
        <w:t>Zamawiający może rozwiązać umowę bez zachowania okresu wypowiedzenia w przypadku naruszenia</w:t>
      </w:r>
      <w:r>
        <w:rPr>
          <w:rFonts w:ascii="Arial" w:hAnsi="Arial" w:cs="Arial"/>
        </w:rPr>
        <w:t xml:space="preserve"> przez Wykonawcę postanowień § 7</w:t>
      </w:r>
      <w:r w:rsidRPr="00A60436">
        <w:rPr>
          <w:rFonts w:ascii="Arial" w:hAnsi="Arial" w:cs="Arial"/>
        </w:rPr>
        <w:t xml:space="preserve"> ust. 2-5</w:t>
      </w:r>
    </w:p>
    <w:p w:rsidR="00FC37B0" w:rsidRPr="00A60436" w:rsidRDefault="00FC37B0" w:rsidP="00FC37B0">
      <w:pPr>
        <w:jc w:val="both"/>
        <w:rPr>
          <w:rFonts w:ascii="Arial" w:hAnsi="Arial" w:cs="Arial"/>
        </w:rPr>
      </w:pPr>
    </w:p>
    <w:p w:rsidR="00FC37B0" w:rsidRPr="00A60436" w:rsidRDefault="00FC37B0" w:rsidP="00FC37B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13</w:t>
      </w:r>
    </w:p>
    <w:p w:rsidR="00FC37B0" w:rsidRDefault="00FC37B0" w:rsidP="00FC37B0">
      <w:pPr>
        <w:jc w:val="both"/>
        <w:rPr>
          <w:rFonts w:ascii="Arial" w:hAnsi="Arial" w:cs="Arial"/>
        </w:rPr>
      </w:pPr>
      <w:r w:rsidRPr="00A60436">
        <w:rPr>
          <w:rFonts w:ascii="Arial" w:hAnsi="Arial" w:cs="Arial"/>
        </w:rPr>
        <w:t xml:space="preserve"> Właściwym do rozpatrzenia sporów wynikłych z realizacji niniejszej umowy jest </w:t>
      </w:r>
      <w:r w:rsidRPr="00A60436">
        <w:rPr>
          <w:rFonts w:ascii="Arial" w:hAnsi="Arial" w:cs="Arial"/>
        </w:rPr>
        <w:br/>
        <w:t>sąd właściwy według siedziby Zamawiającego.</w:t>
      </w:r>
    </w:p>
    <w:p w:rsidR="00FC37B0" w:rsidRPr="00A60436" w:rsidRDefault="00FC37B0" w:rsidP="00FC37B0">
      <w:pPr>
        <w:jc w:val="both"/>
        <w:rPr>
          <w:rFonts w:ascii="Arial" w:hAnsi="Arial" w:cs="Arial"/>
        </w:rPr>
      </w:pPr>
    </w:p>
    <w:p w:rsidR="00FC37B0" w:rsidRPr="00A60436" w:rsidRDefault="00FC37B0" w:rsidP="00FC37B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14</w:t>
      </w:r>
    </w:p>
    <w:p w:rsidR="00FC37B0" w:rsidRDefault="00FC37B0" w:rsidP="00FC37B0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A60436">
        <w:rPr>
          <w:rFonts w:ascii="Arial" w:hAnsi="Arial" w:cs="Arial"/>
          <w:lang w:eastAsia="ar-SA"/>
        </w:rPr>
        <w:t>W sprawach nieuregulowanych niniejszą umową stosuje się przepisy Kodeksu cywilnego</w:t>
      </w:r>
      <w:r w:rsidR="00A27A6B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</w:rPr>
        <w:t xml:space="preserve">oraz </w:t>
      </w:r>
      <w:r w:rsidRPr="0002370F">
        <w:rPr>
          <w:rFonts w:ascii="Arial" w:hAnsi="Arial" w:cs="Arial"/>
        </w:rPr>
        <w:t>ustawy z dnia 29 stycznia 2004 r. Prawo zamówień publicznych</w:t>
      </w:r>
      <w:r w:rsidRPr="00A60436">
        <w:rPr>
          <w:rFonts w:ascii="Arial" w:hAnsi="Arial" w:cs="Arial"/>
          <w:lang w:eastAsia="ar-SA"/>
        </w:rPr>
        <w:t>.</w:t>
      </w:r>
    </w:p>
    <w:p w:rsidR="00FC37B0" w:rsidRPr="00A60436" w:rsidRDefault="00FC37B0" w:rsidP="00FC37B0">
      <w:pPr>
        <w:suppressAutoHyphens/>
        <w:spacing w:after="0" w:line="360" w:lineRule="auto"/>
        <w:rPr>
          <w:rFonts w:ascii="Arial" w:hAnsi="Arial" w:cs="Arial"/>
          <w:lang w:eastAsia="ar-SA"/>
        </w:rPr>
      </w:pPr>
    </w:p>
    <w:p w:rsidR="00FC37B0" w:rsidRPr="00A60436" w:rsidRDefault="00FC37B0" w:rsidP="00FC37B0">
      <w:pPr>
        <w:keepNext/>
        <w:tabs>
          <w:tab w:val="left" w:pos="0"/>
        </w:tabs>
        <w:spacing w:before="240" w:after="60" w:line="360" w:lineRule="auto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§ 15</w:t>
      </w:r>
    </w:p>
    <w:p w:rsidR="00FC37B0" w:rsidRDefault="00FC37B0" w:rsidP="00FC37B0">
      <w:pPr>
        <w:spacing w:line="360" w:lineRule="auto"/>
        <w:rPr>
          <w:rFonts w:ascii="Arial" w:hAnsi="Arial" w:cs="Arial"/>
        </w:rPr>
      </w:pPr>
      <w:r w:rsidRPr="00A60436">
        <w:rPr>
          <w:rFonts w:ascii="Arial" w:hAnsi="Arial" w:cs="Arial"/>
        </w:rPr>
        <w:t>Umowę</w:t>
      </w:r>
      <w:r>
        <w:rPr>
          <w:rFonts w:ascii="Arial" w:hAnsi="Arial" w:cs="Arial"/>
        </w:rPr>
        <w:t xml:space="preserve"> niniejszą sporządza się w trzech jednobrzmiących egzemplarzach dwa</w:t>
      </w:r>
      <w:r w:rsidRPr="00A60436">
        <w:rPr>
          <w:rFonts w:ascii="Arial" w:hAnsi="Arial" w:cs="Arial"/>
        </w:rPr>
        <w:t xml:space="preserve"> dla</w:t>
      </w:r>
      <w:r>
        <w:rPr>
          <w:rFonts w:ascii="Arial" w:hAnsi="Arial" w:cs="Arial"/>
        </w:rPr>
        <w:t xml:space="preserve"> Zamawiającego i jeden dla Wykonawcy</w:t>
      </w:r>
      <w:r w:rsidRPr="00A60436">
        <w:rPr>
          <w:rFonts w:ascii="Arial" w:hAnsi="Arial" w:cs="Arial"/>
        </w:rPr>
        <w:t>.</w:t>
      </w:r>
    </w:p>
    <w:p w:rsidR="00FC37B0" w:rsidRDefault="00FC37B0" w:rsidP="00FC37B0">
      <w:pPr>
        <w:spacing w:line="360" w:lineRule="auto"/>
        <w:rPr>
          <w:rFonts w:ascii="Arial" w:hAnsi="Arial" w:cs="Arial"/>
        </w:rPr>
      </w:pPr>
    </w:p>
    <w:p w:rsidR="00FC37B0" w:rsidRDefault="00FC37B0" w:rsidP="00FC37B0">
      <w:pPr>
        <w:spacing w:line="360" w:lineRule="auto"/>
        <w:rPr>
          <w:rFonts w:ascii="Arial" w:hAnsi="Arial" w:cs="Arial"/>
        </w:rPr>
      </w:pPr>
    </w:p>
    <w:p w:rsidR="00FC37B0" w:rsidRPr="00A60436" w:rsidRDefault="00FC37B0" w:rsidP="00FC37B0">
      <w:pPr>
        <w:spacing w:line="360" w:lineRule="auto"/>
        <w:rPr>
          <w:rFonts w:ascii="Arial" w:hAnsi="Arial" w:cs="Arial"/>
        </w:rPr>
      </w:pPr>
    </w:p>
    <w:p w:rsidR="00FC37B0" w:rsidRPr="00A60436" w:rsidRDefault="00FC37B0" w:rsidP="00FC37B0">
      <w:pPr>
        <w:spacing w:line="360" w:lineRule="auto"/>
        <w:rPr>
          <w:rFonts w:ascii="Arial" w:hAnsi="Arial" w:cs="Arial"/>
        </w:rPr>
      </w:pPr>
      <w:r w:rsidRPr="00A60436">
        <w:rPr>
          <w:rFonts w:ascii="Arial" w:hAnsi="Arial" w:cs="Arial"/>
        </w:rPr>
        <w:br/>
      </w:r>
      <w:r w:rsidRPr="00A60436">
        <w:rPr>
          <w:rFonts w:ascii="Arial" w:hAnsi="Arial" w:cs="Arial"/>
          <w:b/>
          <w:bCs/>
        </w:rPr>
        <w:t>Zamawiający</w:t>
      </w:r>
      <w:r w:rsidRPr="00A60436">
        <w:rPr>
          <w:rFonts w:ascii="Arial" w:hAnsi="Arial" w:cs="Arial"/>
          <w:b/>
          <w:bCs/>
        </w:rPr>
        <w:tab/>
      </w:r>
      <w:r w:rsidRPr="00A60436">
        <w:rPr>
          <w:rFonts w:ascii="Arial" w:hAnsi="Arial" w:cs="Arial"/>
          <w:b/>
          <w:bCs/>
        </w:rPr>
        <w:tab/>
      </w:r>
      <w:r w:rsidRPr="00A60436">
        <w:rPr>
          <w:rFonts w:ascii="Arial" w:hAnsi="Arial" w:cs="Arial"/>
          <w:b/>
          <w:bCs/>
        </w:rPr>
        <w:tab/>
      </w:r>
      <w:r w:rsidRPr="00A60436">
        <w:rPr>
          <w:rFonts w:ascii="Arial" w:hAnsi="Arial" w:cs="Arial"/>
          <w:b/>
          <w:bCs/>
        </w:rPr>
        <w:tab/>
      </w:r>
      <w:r w:rsidRPr="00A60436">
        <w:rPr>
          <w:rFonts w:ascii="Arial" w:hAnsi="Arial" w:cs="Arial"/>
          <w:b/>
          <w:bCs/>
        </w:rPr>
        <w:tab/>
      </w:r>
      <w:r w:rsidRPr="00A60436">
        <w:rPr>
          <w:rFonts w:ascii="Arial" w:hAnsi="Arial" w:cs="Arial"/>
          <w:b/>
          <w:bCs/>
        </w:rPr>
        <w:tab/>
        <w:t xml:space="preserve">                                    Wykonawca</w:t>
      </w:r>
    </w:p>
    <w:p w:rsidR="00FC37B0" w:rsidRDefault="00FC37B0" w:rsidP="00FC37B0">
      <w:pPr>
        <w:jc w:val="center"/>
        <w:rPr>
          <w:rFonts w:ascii="Arial" w:hAnsi="Arial" w:cs="Arial"/>
          <w:b/>
          <w:bCs/>
        </w:rPr>
      </w:pPr>
    </w:p>
    <w:p w:rsidR="00FC37B0" w:rsidRDefault="00FC37B0" w:rsidP="00FC37B0">
      <w:pPr>
        <w:jc w:val="center"/>
      </w:pPr>
    </w:p>
    <w:p w:rsidR="00FC37B0" w:rsidRDefault="00FC37B0" w:rsidP="00FC37B0">
      <w:pPr>
        <w:rPr>
          <w:b/>
          <w:bCs/>
          <w:sz w:val="32"/>
          <w:szCs w:val="32"/>
        </w:rPr>
        <w:sectPr w:rsidR="00FC37B0" w:rsidSect="00FC37B0">
          <w:footerReference w:type="default" r:id="rId13"/>
          <w:pgSz w:w="11906" w:h="16838"/>
          <w:pgMar w:top="1418" w:right="1418" w:bottom="1418" w:left="1418" w:header="709" w:footer="539" w:gutter="0"/>
          <w:cols w:space="708"/>
          <w:docGrid w:linePitch="360"/>
        </w:sectPr>
      </w:pPr>
    </w:p>
    <w:p w:rsidR="00FC37B0" w:rsidRDefault="00FC37B0" w:rsidP="00FC37B0">
      <w:pPr>
        <w:rPr>
          <w:b/>
          <w:bCs/>
          <w:sz w:val="32"/>
          <w:szCs w:val="32"/>
        </w:rPr>
      </w:pPr>
    </w:p>
    <w:p w:rsidR="00FC37B0" w:rsidRPr="00F476A2" w:rsidRDefault="00FC37B0" w:rsidP="00FC37B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2A1FB4">
        <w:rPr>
          <w:b/>
          <w:bCs/>
        </w:rPr>
        <w:t>Załącznik nr 1 do Umowy</w:t>
      </w:r>
    </w:p>
    <w:p w:rsidR="00FC37B0" w:rsidRDefault="00FC37B0" w:rsidP="00FC37B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Brzeziny, dnia ...................2016 roku</w:t>
      </w:r>
    </w:p>
    <w:p w:rsidR="00FC37B0" w:rsidRPr="00F476A2" w:rsidRDefault="00FC37B0" w:rsidP="00FC37B0">
      <w:pPr>
        <w:jc w:val="center"/>
        <w:rPr>
          <w:b/>
          <w:bCs/>
          <w:sz w:val="32"/>
          <w:szCs w:val="32"/>
        </w:rPr>
      </w:pPr>
      <w:r w:rsidRPr="002A1FB4">
        <w:rPr>
          <w:b/>
          <w:bCs/>
          <w:sz w:val="32"/>
          <w:szCs w:val="32"/>
        </w:rPr>
        <w:t>ZESTAWIENIE PRZEPROWADZONYCH JEDNOSTEK INSTRUKTORSKICH</w:t>
      </w:r>
      <w:r>
        <w:rPr>
          <w:b/>
          <w:bCs/>
          <w:sz w:val="32"/>
          <w:szCs w:val="32"/>
        </w:rPr>
        <w:t xml:space="preserve"> </w:t>
      </w:r>
      <w:r w:rsidRPr="002A1FB4">
        <w:rPr>
          <w:b/>
          <w:bCs/>
          <w:sz w:val="28"/>
          <w:szCs w:val="28"/>
        </w:rPr>
        <w:t>w m-</w:t>
      </w:r>
      <w:proofErr w:type="spellStart"/>
      <w:r w:rsidRPr="002A1FB4">
        <w:rPr>
          <w:b/>
          <w:bCs/>
          <w:sz w:val="28"/>
          <w:szCs w:val="28"/>
        </w:rPr>
        <w:t>cu</w:t>
      </w:r>
      <w:proofErr w:type="spellEnd"/>
      <w:r w:rsidRPr="002A1F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............................2016</w:t>
      </w:r>
      <w:r w:rsidRPr="002A1FB4">
        <w:rPr>
          <w:b/>
          <w:bCs/>
          <w:sz w:val="28"/>
          <w:szCs w:val="28"/>
        </w:rPr>
        <w:t xml:space="preserve"> roku</w:t>
      </w:r>
    </w:p>
    <w:tbl>
      <w:tblPr>
        <w:tblStyle w:val="Tabela-Siatka"/>
        <w:tblpPr w:leftFromText="141" w:rightFromText="141" w:vertAnchor="page" w:horzAnchor="margin" w:tblpXSpec="center" w:tblpY="2679"/>
        <w:tblW w:w="18533" w:type="dxa"/>
        <w:tblLayout w:type="fixed"/>
        <w:tblLook w:val="01E0" w:firstRow="1" w:lastRow="1" w:firstColumn="1" w:lastColumn="1" w:noHBand="0" w:noVBand="0"/>
      </w:tblPr>
      <w:tblGrid>
        <w:gridCol w:w="629"/>
        <w:gridCol w:w="2164"/>
        <w:gridCol w:w="3411"/>
        <w:gridCol w:w="1134"/>
        <w:gridCol w:w="1701"/>
        <w:gridCol w:w="1842"/>
        <w:gridCol w:w="1276"/>
        <w:gridCol w:w="2268"/>
        <w:gridCol w:w="1418"/>
        <w:gridCol w:w="2690"/>
      </w:tblGrid>
      <w:tr w:rsidR="00FC37B0" w:rsidTr="00FC37B0">
        <w:trPr>
          <w:trHeight w:val="108"/>
        </w:trPr>
        <w:tc>
          <w:tcPr>
            <w:tcW w:w="2793" w:type="dxa"/>
            <w:gridSpan w:val="2"/>
          </w:tcPr>
          <w:p w:rsidR="00FC37B0" w:rsidRPr="005A69ED" w:rsidRDefault="00FC37B0" w:rsidP="00FC37B0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740" w:type="dxa"/>
            <w:gridSpan w:val="8"/>
          </w:tcPr>
          <w:p w:rsidR="00FC37B0" w:rsidRPr="005A69ED" w:rsidRDefault="00FC37B0" w:rsidP="00FC37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A69ED">
              <w:rPr>
                <w:rFonts w:cs="Times New Roman"/>
                <w:b/>
                <w:bCs/>
                <w:sz w:val="22"/>
                <w:szCs w:val="22"/>
              </w:rPr>
              <w:t>ILOŚĆ JEDNOSTEK INSTRUKTORSKICH</w:t>
            </w:r>
          </w:p>
        </w:tc>
      </w:tr>
      <w:tr w:rsidR="00FC37B0" w:rsidTr="00FC37B0">
        <w:trPr>
          <w:trHeight w:val="108"/>
        </w:trPr>
        <w:tc>
          <w:tcPr>
            <w:tcW w:w="6204" w:type="dxa"/>
            <w:gridSpan w:val="3"/>
          </w:tcPr>
          <w:p w:rsidR="00FC37B0" w:rsidRPr="005A69ED" w:rsidRDefault="00FC37B0" w:rsidP="00FC37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gridSpan w:val="4"/>
          </w:tcPr>
          <w:p w:rsidR="00FC37B0" w:rsidRPr="005A69ED" w:rsidRDefault="00FC37B0" w:rsidP="00FC37B0">
            <w:pPr>
              <w:jc w:val="center"/>
              <w:rPr>
                <w:rFonts w:cs="Times New Roman"/>
                <w:b/>
                <w:bCs/>
              </w:rPr>
            </w:pPr>
            <w:r w:rsidRPr="005A69ED">
              <w:rPr>
                <w:rFonts w:cs="Times New Roman"/>
                <w:b/>
                <w:bCs/>
                <w:sz w:val="22"/>
                <w:szCs w:val="22"/>
              </w:rPr>
              <w:t>Nauki i doskonalenia pływania</w:t>
            </w:r>
          </w:p>
        </w:tc>
        <w:tc>
          <w:tcPr>
            <w:tcW w:w="6376" w:type="dxa"/>
            <w:gridSpan w:val="3"/>
          </w:tcPr>
          <w:p w:rsidR="00FC37B0" w:rsidRPr="005A69ED" w:rsidRDefault="00FC37B0" w:rsidP="00FC37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FC37B0" w:rsidTr="00FC37B0">
        <w:trPr>
          <w:trHeight w:val="300"/>
        </w:trPr>
        <w:tc>
          <w:tcPr>
            <w:tcW w:w="629" w:type="dxa"/>
          </w:tcPr>
          <w:p w:rsidR="00FC37B0" w:rsidRPr="005A69ED" w:rsidRDefault="00FC37B0" w:rsidP="00FC37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A69ED">
              <w:rPr>
                <w:rFonts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575" w:type="dxa"/>
            <w:gridSpan w:val="2"/>
          </w:tcPr>
          <w:p w:rsidR="00FC37B0" w:rsidRPr="005A69ED" w:rsidRDefault="00FC37B0" w:rsidP="00FC37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A69ED">
              <w:rPr>
                <w:rFonts w:cs="Times New Roman"/>
                <w:b/>
                <w:bCs/>
                <w:sz w:val="22"/>
                <w:szCs w:val="22"/>
              </w:rPr>
              <w:t>Imię i nazwisko instruktora</w:t>
            </w:r>
          </w:p>
        </w:tc>
        <w:tc>
          <w:tcPr>
            <w:tcW w:w="1134" w:type="dxa"/>
          </w:tcPr>
          <w:p w:rsidR="00FC37B0" w:rsidRPr="005A69ED" w:rsidRDefault="00FC37B0" w:rsidP="00FC37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FC37B0" w:rsidRPr="005A69ED" w:rsidRDefault="00FC37B0" w:rsidP="00FC37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A69ED">
              <w:rPr>
                <w:rFonts w:cs="Times New Roman"/>
                <w:b/>
                <w:bCs/>
                <w:sz w:val="22"/>
                <w:szCs w:val="22"/>
              </w:rPr>
              <w:t>grupowe</w:t>
            </w:r>
          </w:p>
        </w:tc>
        <w:tc>
          <w:tcPr>
            <w:tcW w:w="1701" w:type="dxa"/>
          </w:tcPr>
          <w:p w:rsidR="00FC37B0" w:rsidRPr="005A69ED" w:rsidRDefault="00FC37B0" w:rsidP="00FC37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FC37B0" w:rsidRPr="005A69ED" w:rsidRDefault="00FC37B0" w:rsidP="00FC37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A69ED">
              <w:rPr>
                <w:rFonts w:cs="Times New Roman"/>
                <w:b/>
                <w:bCs/>
                <w:sz w:val="22"/>
                <w:szCs w:val="22"/>
              </w:rPr>
              <w:t>indywidualne</w:t>
            </w:r>
          </w:p>
        </w:tc>
        <w:tc>
          <w:tcPr>
            <w:tcW w:w="1842" w:type="dxa"/>
          </w:tcPr>
          <w:p w:rsidR="00FC37B0" w:rsidRPr="005A69ED" w:rsidRDefault="00FC37B0" w:rsidP="00FC37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FC37B0" w:rsidRPr="005A69ED" w:rsidRDefault="00FC37B0" w:rsidP="00FC37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A69ED">
              <w:rPr>
                <w:rFonts w:cs="Times New Roman"/>
                <w:b/>
                <w:bCs/>
                <w:sz w:val="22"/>
                <w:szCs w:val="22"/>
              </w:rPr>
              <w:t>komercyjne</w:t>
            </w:r>
          </w:p>
        </w:tc>
        <w:tc>
          <w:tcPr>
            <w:tcW w:w="1276" w:type="dxa"/>
          </w:tcPr>
          <w:p w:rsidR="00FC37B0" w:rsidRDefault="00FC37B0" w:rsidP="00FC37B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z </w:t>
            </w:r>
            <w:proofErr w:type="spellStart"/>
            <w:r>
              <w:rPr>
                <w:rFonts w:cs="Times New Roman"/>
                <w:b/>
                <w:bCs/>
              </w:rPr>
              <w:t>prowadz</w:t>
            </w:r>
            <w:proofErr w:type="spellEnd"/>
            <w:r>
              <w:rPr>
                <w:rFonts w:cs="Times New Roman"/>
                <w:b/>
                <w:bCs/>
              </w:rPr>
              <w:t xml:space="preserve">. </w:t>
            </w:r>
          </w:p>
          <w:p w:rsidR="00FC37B0" w:rsidRPr="005A69ED" w:rsidRDefault="00FC37B0" w:rsidP="00FC37B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dokument.  </w:t>
            </w:r>
          </w:p>
        </w:tc>
        <w:tc>
          <w:tcPr>
            <w:tcW w:w="2268" w:type="dxa"/>
          </w:tcPr>
          <w:p w:rsidR="00FC37B0" w:rsidRPr="005A69ED" w:rsidRDefault="00FC37B0" w:rsidP="00FC37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A69ED">
              <w:rPr>
                <w:rFonts w:cs="Times New Roman"/>
                <w:b/>
                <w:bCs/>
                <w:sz w:val="22"/>
                <w:szCs w:val="22"/>
              </w:rPr>
              <w:t>zajęć z niemowlakami i dziećmi do 5 r.ż.</w:t>
            </w:r>
          </w:p>
        </w:tc>
        <w:tc>
          <w:tcPr>
            <w:tcW w:w="1418" w:type="dxa"/>
          </w:tcPr>
          <w:p w:rsidR="00FC37B0" w:rsidRPr="005A69ED" w:rsidRDefault="00FC37B0" w:rsidP="00FC37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A69ED">
              <w:rPr>
                <w:rFonts w:cs="Times New Roman"/>
                <w:b/>
                <w:bCs/>
                <w:sz w:val="22"/>
                <w:szCs w:val="22"/>
              </w:rPr>
              <w:t>wodnego aerobiku</w:t>
            </w:r>
          </w:p>
        </w:tc>
        <w:tc>
          <w:tcPr>
            <w:tcW w:w="2690" w:type="dxa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5A69ED">
              <w:rPr>
                <w:rFonts w:cs="Times New Roman"/>
                <w:b/>
                <w:bCs/>
                <w:sz w:val="22"/>
                <w:szCs w:val="22"/>
              </w:rPr>
              <w:t>nurkowania</w:t>
            </w:r>
          </w:p>
        </w:tc>
      </w:tr>
      <w:tr w:rsidR="00FC37B0" w:rsidTr="00FC37B0">
        <w:trPr>
          <w:trHeight w:val="108"/>
        </w:trPr>
        <w:tc>
          <w:tcPr>
            <w:tcW w:w="629" w:type="dxa"/>
          </w:tcPr>
          <w:p w:rsidR="00FC37B0" w:rsidRPr="005A69ED" w:rsidRDefault="00FC37B0" w:rsidP="00FC37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A69ED">
              <w:rPr>
                <w:rFonts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575" w:type="dxa"/>
            <w:gridSpan w:val="2"/>
          </w:tcPr>
          <w:p w:rsidR="00FC37B0" w:rsidRPr="005A69ED" w:rsidRDefault="00FC37B0" w:rsidP="00FC37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C37B0" w:rsidRPr="005A69ED" w:rsidRDefault="00FC37B0" w:rsidP="00FC37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C37B0" w:rsidRPr="005A69ED" w:rsidRDefault="00FC37B0" w:rsidP="00FC37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FC37B0" w:rsidRPr="005A69ED" w:rsidRDefault="00FC37B0" w:rsidP="00FC37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C37B0" w:rsidRPr="005A69ED" w:rsidRDefault="00FC37B0" w:rsidP="00FC37B0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268" w:type="dxa"/>
          </w:tcPr>
          <w:p w:rsidR="00FC37B0" w:rsidRPr="005A69ED" w:rsidRDefault="00FC37B0" w:rsidP="00FC37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FC37B0" w:rsidRPr="005A69ED" w:rsidRDefault="00FC37B0" w:rsidP="00FC37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0" w:type="dxa"/>
          </w:tcPr>
          <w:p w:rsidR="00FC37B0" w:rsidRPr="005A69ED" w:rsidRDefault="00FC37B0" w:rsidP="00FC37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FC37B0" w:rsidTr="00FC37B0">
        <w:trPr>
          <w:trHeight w:val="108"/>
        </w:trPr>
        <w:tc>
          <w:tcPr>
            <w:tcW w:w="629" w:type="dxa"/>
          </w:tcPr>
          <w:p w:rsidR="00FC37B0" w:rsidRPr="005A69ED" w:rsidRDefault="00FC37B0" w:rsidP="00FC37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A69ED">
              <w:rPr>
                <w:rFonts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575" w:type="dxa"/>
            <w:gridSpan w:val="2"/>
          </w:tcPr>
          <w:p w:rsidR="00FC37B0" w:rsidRPr="005A69ED" w:rsidRDefault="00FC37B0" w:rsidP="00FC37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C37B0" w:rsidRPr="005A69ED" w:rsidRDefault="00FC37B0" w:rsidP="00FC37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C37B0" w:rsidRPr="005A69ED" w:rsidRDefault="00FC37B0" w:rsidP="00FC37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FC37B0" w:rsidRPr="005A69ED" w:rsidRDefault="00FC37B0" w:rsidP="00FC37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C37B0" w:rsidRPr="005A69ED" w:rsidRDefault="00FC37B0" w:rsidP="00FC37B0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268" w:type="dxa"/>
          </w:tcPr>
          <w:p w:rsidR="00FC37B0" w:rsidRPr="005A69ED" w:rsidRDefault="00FC37B0" w:rsidP="00FC37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FC37B0" w:rsidRPr="005A69ED" w:rsidRDefault="00FC37B0" w:rsidP="00FC37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0" w:type="dxa"/>
          </w:tcPr>
          <w:p w:rsidR="00FC37B0" w:rsidRPr="005A69ED" w:rsidRDefault="00FC37B0" w:rsidP="00FC37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FC37B0" w:rsidTr="00FC37B0">
        <w:trPr>
          <w:trHeight w:val="108"/>
        </w:trPr>
        <w:tc>
          <w:tcPr>
            <w:tcW w:w="629" w:type="dxa"/>
          </w:tcPr>
          <w:p w:rsidR="00FC37B0" w:rsidRPr="005A69ED" w:rsidRDefault="00FC37B0" w:rsidP="00FC37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A69ED">
              <w:rPr>
                <w:rFonts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575" w:type="dxa"/>
            <w:gridSpan w:val="2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268" w:type="dxa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0" w:type="dxa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FC37B0" w:rsidTr="00FC37B0">
        <w:trPr>
          <w:trHeight w:val="108"/>
        </w:trPr>
        <w:tc>
          <w:tcPr>
            <w:tcW w:w="629" w:type="dxa"/>
          </w:tcPr>
          <w:p w:rsidR="00FC37B0" w:rsidRPr="005A69ED" w:rsidRDefault="00FC37B0" w:rsidP="00FC37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A69ED">
              <w:rPr>
                <w:rFonts w:cs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575" w:type="dxa"/>
            <w:gridSpan w:val="2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268" w:type="dxa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0" w:type="dxa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FC37B0" w:rsidTr="00FC37B0">
        <w:trPr>
          <w:trHeight w:val="108"/>
        </w:trPr>
        <w:tc>
          <w:tcPr>
            <w:tcW w:w="629" w:type="dxa"/>
          </w:tcPr>
          <w:p w:rsidR="00FC37B0" w:rsidRPr="005A69ED" w:rsidRDefault="00FC37B0" w:rsidP="00FC37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A69ED">
              <w:rPr>
                <w:rFonts w:cs="Times New Roman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575" w:type="dxa"/>
            <w:gridSpan w:val="2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268" w:type="dxa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0" w:type="dxa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FC37B0" w:rsidTr="00FC37B0">
        <w:trPr>
          <w:trHeight w:val="108"/>
        </w:trPr>
        <w:tc>
          <w:tcPr>
            <w:tcW w:w="629" w:type="dxa"/>
          </w:tcPr>
          <w:p w:rsidR="00FC37B0" w:rsidRPr="005A69ED" w:rsidRDefault="00FC37B0" w:rsidP="00FC37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A69ED">
              <w:rPr>
                <w:rFonts w:cs="Times New Roman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5575" w:type="dxa"/>
            <w:gridSpan w:val="2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268" w:type="dxa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0" w:type="dxa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FC37B0" w:rsidTr="00FC37B0">
        <w:trPr>
          <w:trHeight w:val="108"/>
        </w:trPr>
        <w:tc>
          <w:tcPr>
            <w:tcW w:w="629" w:type="dxa"/>
          </w:tcPr>
          <w:p w:rsidR="00FC37B0" w:rsidRPr="005A69ED" w:rsidRDefault="00FC37B0" w:rsidP="00FC37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A69ED">
              <w:rPr>
                <w:rFonts w:cs="Times New Roman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5575" w:type="dxa"/>
            <w:gridSpan w:val="2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268" w:type="dxa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0" w:type="dxa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FC37B0" w:rsidTr="00FC37B0">
        <w:trPr>
          <w:trHeight w:val="108"/>
        </w:trPr>
        <w:tc>
          <w:tcPr>
            <w:tcW w:w="629" w:type="dxa"/>
          </w:tcPr>
          <w:p w:rsidR="00FC37B0" w:rsidRPr="005A69ED" w:rsidRDefault="00FC37B0" w:rsidP="00FC37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A69ED">
              <w:rPr>
                <w:rFonts w:cs="Times New Roman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5575" w:type="dxa"/>
            <w:gridSpan w:val="2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268" w:type="dxa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0" w:type="dxa"/>
          </w:tcPr>
          <w:p w:rsidR="00FC37B0" w:rsidRPr="005A69ED" w:rsidRDefault="00FC37B0" w:rsidP="00FC37B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FC37B0" w:rsidTr="00FC37B0">
        <w:trPr>
          <w:trHeight w:val="228"/>
        </w:trPr>
        <w:tc>
          <w:tcPr>
            <w:tcW w:w="6204" w:type="dxa"/>
            <w:gridSpan w:val="3"/>
          </w:tcPr>
          <w:p w:rsidR="00FC37B0" w:rsidRPr="005A69ED" w:rsidRDefault="00FC37B0" w:rsidP="00FC37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A69ED">
              <w:rPr>
                <w:rFonts w:cs="Times New Roman"/>
                <w:b/>
                <w:bCs/>
                <w:sz w:val="22"/>
                <w:szCs w:val="22"/>
              </w:rPr>
              <w:t>Suma jednostek instruktorskich</w:t>
            </w:r>
          </w:p>
        </w:tc>
        <w:tc>
          <w:tcPr>
            <w:tcW w:w="1134" w:type="dxa"/>
          </w:tcPr>
          <w:p w:rsidR="00FC37B0" w:rsidRPr="005A69ED" w:rsidRDefault="00FC37B0" w:rsidP="00FC37B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37B0" w:rsidRPr="005A69ED" w:rsidRDefault="00FC37B0" w:rsidP="00FC37B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C37B0" w:rsidRPr="005A69ED" w:rsidRDefault="00FC37B0" w:rsidP="00FC37B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C37B0" w:rsidRPr="005A69ED" w:rsidRDefault="00FC37B0" w:rsidP="00FC37B0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FC37B0" w:rsidRPr="005A69ED" w:rsidRDefault="00FC37B0" w:rsidP="00FC37B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C37B0" w:rsidRPr="005A69ED" w:rsidRDefault="00FC37B0" w:rsidP="00FC37B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0" w:type="dxa"/>
          </w:tcPr>
          <w:p w:rsidR="00FC37B0" w:rsidRPr="005A69ED" w:rsidRDefault="00FC37B0" w:rsidP="00FC37B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C37B0" w:rsidTr="00FC37B0">
        <w:trPr>
          <w:trHeight w:val="283"/>
        </w:trPr>
        <w:tc>
          <w:tcPr>
            <w:tcW w:w="6204" w:type="dxa"/>
            <w:gridSpan w:val="3"/>
          </w:tcPr>
          <w:p w:rsidR="00FC37B0" w:rsidRPr="005A69ED" w:rsidRDefault="00FC37B0" w:rsidP="00FC37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A69ED">
              <w:rPr>
                <w:rFonts w:cs="Times New Roman"/>
                <w:b/>
                <w:bCs/>
                <w:sz w:val="22"/>
                <w:szCs w:val="22"/>
              </w:rPr>
              <w:t xml:space="preserve">Suma </w:t>
            </w:r>
            <w:proofErr w:type="spellStart"/>
            <w:r w:rsidRPr="005A69ED">
              <w:rPr>
                <w:rFonts w:cs="Times New Roman"/>
                <w:b/>
                <w:bCs/>
                <w:sz w:val="22"/>
                <w:szCs w:val="22"/>
              </w:rPr>
              <w:t>j.i</w:t>
            </w:r>
            <w:proofErr w:type="spellEnd"/>
            <w:r w:rsidRPr="005A69ED">
              <w:rPr>
                <w:rFonts w:cs="Times New Roman"/>
                <w:b/>
                <w:bCs/>
                <w:sz w:val="22"/>
                <w:szCs w:val="22"/>
              </w:rPr>
              <w:t>. wynikających z kar umownych</w:t>
            </w:r>
          </w:p>
        </w:tc>
        <w:tc>
          <w:tcPr>
            <w:tcW w:w="1134" w:type="dxa"/>
          </w:tcPr>
          <w:p w:rsidR="00FC37B0" w:rsidRPr="005A69ED" w:rsidRDefault="00FC37B0" w:rsidP="00FC37B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37B0" w:rsidRPr="005A69ED" w:rsidRDefault="00FC37B0" w:rsidP="00FC37B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C37B0" w:rsidRPr="005A69ED" w:rsidRDefault="00FC37B0" w:rsidP="00FC37B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C37B0" w:rsidRPr="005A69ED" w:rsidRDefault="00FC37B0" w:rsidP="00FC37B0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FC37B0" w:rsidRPr="005A69ED" w:rsidRDefault="00FC37B0" w:rsidP="00FC37B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C37B0" w:rsidRPr="005A69ED" w:rsidRDefault="00FC37B0" w:rsidP="00FC37B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0" w:type="dxa"/>
          </w:tcPr>
          <w:p w:rsidR="00FC37B0" w:rsidRPr="005A69ED" w:rsidRDefault="00FC37B0" w:rsidP="00FC37B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C37B0" w:rsidTr="00FC37B0">
        <w:trPr>
          <w:trHeight w:val="228"/>
        </w:trPr>
        <w:tc>
          <w:tcPr>
            <w:tcW w:w="6204" w:type="dxa"/>
            <w:gridSpan w:val="3"/>
          </w:tcPr>
          <w:p w:rsidR="00FC37B0" w:rsidRPr="005A69ED" w:rsidRDefault="00FC37B0" w:rsidP="00FC37B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A69ED">
              <w:rPr>
                <w:rFonts w:cs="Times New Roman"/>
                <w:b/>
                <w:bCs/>
                <w:sz w:val="22"/>
                <w:szCs w:val="22"/>
              </w:rPr>
              <w:t xml:space="preserve">Suma </w:t>
            </w:r>
            <w:proofErr w:type="spellStart"/>
            <w:r w:rsidRPr="005A69ED">
              <w:rPr>
                <w:rFonts w:cs="Times New Roman"/>
                <w:b/>
                <w:bCs/>
                <w:sz w:val="22"/>
                <w:szCs w:val="22"/>
              </w:rPr>
              <w:t>j.i</w:t>
            </w:r>
            <w:proofErr w:type="spellEnd"/>
            <w:r w:rsidRPr="005A69ED">
              <w:rPr>
                <w:rFonts w:cs="Times New Roman"/>
                <w:b/>
                <w:bCs/>
                <w:sz w:val="22"/>
                <w:szCs w:val="22"/>
              </w:rPr>
              <w:t>. zaakceptowanych do faktury</w:t>
            </w:r>
          </w:p>
        </w:tc>
        <w:tc>
          <w:tcPr>
            <w:tcW w:w="1134" w:type="dxa"/>
          </w:tcPr>
          <w:p w:rsidR="00FC37B0" w:rsidRPr="005A69ED" w:rsidRDefault="00FC37B0" w:rsidP="00FC37B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37B0" w:rsidRPr="005A69ED" w:rsidRDefault="00FC37B0" w:rsidP="00FC37B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C37B0" w:rsidRPr="005A69ED" w:rsidRDefault="00FC37B0" w:rsidP="00FC37B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C37B0" w:rsidRPr="005A69ED" w:rsidRDefault="00FC37B0" w:rsidP="00FC37B0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FC37B0" w:rsidRPr="005A69ED" w:rsidRDefault="00FC37B0" w:rsidP="00FC37B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C37B0" w:rsidRPr="005A69ED" w:rsidRDefault="00FC37B0" w:rsidP="00FC37B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0" w:type="dxa"/>
          </w:tcPr>
          <w:p w:rsidR="00FC37B0" w:rsidRPr="005A69ED" w:rsidRDefault="00FC37B0" w:rsidP="00FC37B0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FC37B0" w:rsidRDefault="00FC37B0" w:rsidP="00FC37B0">
      <w:pPr>
        <w:rPr>
          <w:lang w:eastAsia="pl-PL"/>
        </w:rPr>
      </w:pPr>
    </w:p>
    <w:p w:rsidR="00FC37B0" w:rsidRPr="00311369" w:rsidRDefault="00FC37B0" w:rsidP="00FC37B0">
      <w:pPr>
        <w:rPr>
          <w:lang w:eastAsia="pl-PL"/>
        </w:rPr>
      </w:pPr>
    </w:p>
    <w:p w:rsidR="00FC37B0" w:rsidRPr="00311369" w:rsidRDefault="00FC37B0" w:rsidP="00FC37B0">
      <w:pPr>
        <w:rPr>
          <w:lang w:eastAsia="pl-PL"/>
        </w:rPr>
      </w:pPr>
    </w:p>
    <w:p w:rsidR="00FC37B0" w:rsidRPr="00311369" w:rsidRDefault="00FC37B0" w:rsidP="00FC37B0">
      <w:pPr>
        <w:tabs>
          <w:tab w:val="left" w:pos="1083"/>
        </w:tabs>
        <w:rPr>
          <w:lang w:eastAsia="pl-PL"/>
        </w:rPr>
      </w:pPr>
      <w:r>
        <w:rPr>
          <w:lang w:eastAsia="pl-PL"/>
        </w:rPr>
        <w:tab/>
        <w:t>Podpis Zamawiającego                                                                                                                                     Podpis Wykonawcy</w:t>
      </w:r>
    </w:p>
    <w:p w:rsidR="00FC37B0" w:rsidRPr="00311369" w:rsidRDefault="00FC37B0" w:rsidP="00FC37B0">
      <w:pPr>
        <w:rPr>
          <w:lang w:eastAsia="pl-PL"/>
        </w:rPr>
      </w:pPr>
    </w:p>
    <w:p w:rsidR="00FC37B0" w:rsidRPr="00311369" w:rsidRDefault="00FC37B0" w:rsidP="00FC37B0">
      <w:pPr>
        <w:rPr>
          <w:lang w:eastAsia="pl-PL"/>
        </w:rPr>
      </w:pPr>
    </w:p>
    <w:p w:rsidR="00FC37B0" w:rsidRPr="00311369" w:rsidRDefault="00FC37B0" w:rsidP="00FC37B0">
      <w:pPr>
        <w:rPr>
          <w:lang w:eastAsia="pl-PL"/>
        </w:rPr>
        <w:sectPr w:rsidR="00FC37B0" w:rsidRPr="00311369" w:rsidSect="00FC37B0">
          <w:pgSz w:w="16838" w:h="11906" w:orient="landscape"/>
          <w:pgMar w:top="0" w:right="1418" w:bottom="1079" w:left="1418" w:header="709" w:footer="539" w:gutter="0"/>
          <w:cols w:space="708"/>
          <w:docGrid w:linePitch="360"/>
        </w:sectPr>
      </w:pPr>
    </w:p>
    <w:p w:rsidR="00FC37B0" w:rsidRDefault="00FC37B0" w:rsidP="00FC37B0">
      <w:pPr>
        <w:rPr>
          <w:lang w:eastAsia="pl-PL"/>
        </w:rPr>
      </w:pPr>
    </w:p>
    <w:p w:rsidR="00FC37B0" w:rsidRDefault="00FC37B0" w:rsidP="00FC37B0">
      <w:pPr>
        <w:rPr>
          <w:lang w:eastAsia="pl-PL"/>
        </w:rPr>
      </w:pPr>
    </w:p>
    <w:p w:rsidR="00FC37B0" w:rsidRPr="00536A94" w:rsidRDefault="00FC37B0" w:rsidP="00FC37B0">
      <w:pPr>
        <w:rPr>
          <w:rFonts w:ascii="Arial" w:hAnsi="Arial" w:cs="Arial"/>
          <w:b/>
          <w:bCs/>
          <w:lang w:eastAsia="pl-PL"/>
        </w:rPr>
      </w:pPr>
      <w:r w:rsidRPr="00A60436">
        <w:rPr>
          <w:lang w:eastAsia="pl-PL"/>
        </w:rPr>
        <w:tab/>
      </w:r>
      <w:r w:rsidRPr="00A60436">
        <w:rPr>
          <w:lang w:eastAsia="pl-PL"/>
        </w:rPr>
        <w:tab/>
      </w:r>
      <w:r w:rsidRPr="00A60436">
        <w:rPr>
          <w:lang w:eastAsia="pl-PL"/>
        </w:rPr>
        <w:tab/>
      </w:r>
      <w:r w:rsidRPr="00A60436">
        <w:rPr>
          <w:lang w:eastAsia="pl-PL"/>
        </w:rPr>
        <w:tab/>
      </w:r>
      <w:r w:rsidRPr="00A60436">
        <w:rPr>
          <w:lang w:eastAsia="pl-PL"/>
        </w:rPr>
        <w:tab/>
      </w:r>
      <w:r w:rsidRPr="00A60436">
        <w:rPr>
          <w:lang w:eastAsia="pl-PL"/>
        </w:rPr>
        <w:tab/>
      </w:r>
      <w:r w:rsidRPr="00A60436">
        <w:rPr>
          <w:lang w:eastAsia="pl-PL"/>
        </w:rPr>
        <w:tab/>
      </w:r>
      <w:r w:rsidRPr="00A60436">
        <w:rPr>
          <w:lang w:eastAsia="pl-PL"/>
        </w:rPr>
        <w:tab/>
      </w:r>
      <w:r w:rsidRPr="00A60436">
        <w:rPr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>Załącznik n</w:t>
      </w:r>
      <w:r w:rsidRPr="00536A94">
        <w:rPr>
          <w:rFonts w:ascii="Arial" w:hAnsi="Arial" w:cs="Arial"/>
          <w:b/>
          <w:bCs/>
          <w:lang w:eastAsia="pl-PL"/>
        </w:rPr>
        <w:t>r 7 do SIWZ</w:t>
      </w:r>
    </w:p>
    <w:p w:rsidR="00FC37B0" w:rsidRPr="00A60436" w:rsidRDefault="00FC37B0" w:rsidP="00FC37B0">
      <w:pPr>
        <w:rPr>
          <w:rFonts w:ascii="Arial" w:hAnsi="Arial" w:cs="Arial"/>
          <w:lang w:eastAsia="pl-PL"/>
        </w:rPr>
      </w:pPr>
    </w:p>
    <w:p w:rsidR="00FC37B0" w:rsidRPr="00A60436" w:rsidRDefault="00FC37B0" w:rsidP="00FC37B0">
      <w:pPr>
        <w:jc w:val="center"/>
        <w:rPr>
          <w:rFonts w:ascii="Arial" w:hAnsi="Arial" w:cs="Arial"/>
          <w:b/>
          <w:bCs/>
        </w:rPr>
      </w:pPr>
      <w:r w:rsidRPr="00A60436">
        <w:rPr>
          <w:rFonts w:ascii="Arial" w:hAnsi="Arial" w:cs="Arial"/>
          <w:b/>
          <w:bCs/>
        </w:rPr>
        <w:t xml:space="preserve">REGULAMIN </w:t>
      </w:r>
    </w:p>
    <w:p w:rsidR="00FC37B0" w:rsidRPr="00A60436" w:rsidRDefault="00FC37B0" w:rsidP="00FC37B0">
      <w:pPr>
        <w:jc w:val="center"/>
        <w:rPr>
          <w:rFonts w:ascii="Arial" w:hAnsi="Arial" w:cs="Arial"/>
          <w:b/>
          <w:bCs/>
        </w:rPr>
      </w:pPr>
      <w:r w:rsidRPr="00A60436">
        <w:rPr>
          <w:rFonts w:ascii="Arial" w:hAnsi="Arial" w:cs="Arial"/>
          <w:b/>
          <w:bCs/>
        </w:rPr>
        <w:t xml:space="preserve"> KRYTEJ PŁYWALNI W BRZEZINACH</w:t>
      </w:r>
    </w:p>
    <w:p w:rsidR="00FC37B0" w:rsidRPr="00A60436" w:rsidRDefault="00FC37B0" w:rsidP="00FC37B0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A60436">
        <w:rPr>
          <w:rFonts w:ascii="Arial" w:hAnsi="Arial" w:cs="Arial"/>
        </w:rPr>
        <w:t>Pływalnia jest jednostką budżetową miasta Brzeziny.</w:t>
      </w:r>
    </w:p>
    <w:p w:rsidR="00FC37B0" w:rsidRPr="00A60436" w:rsidRDefault="00FC37B0" w:rsidP="00FC37B0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A60436">
        <w:rPr>
          <w:rFonts w:ascii="Arial" w:hAnsi="Arial" w:cs="Arial"/>
        </w:rPr>
        <w:t>Zabrania się prowadzenia działalności gospodarczej, zarobkowej na terenie pływalni bez ważnej umowy z dyrektorem pływalni.</w:t>
      </w:r>
    </w:p>
    <w:p w:rsidR="00FC37B0" w:rsidRPr="00A60436" w:rsidRDefault="00FC37B0" w:rsidP="00FC37B0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A60436">
        <w:rPr>
          <w:rFonts w:ascii="Arial" w:hAnsi="Arial" w:cs="Arial"/>
        </w:rPr>
        <w:t>Wstęp na pływalnię mają osoby, które dokonały zakupu biletu według obowiązującego cennika</w:t>
      </w:r>
    </w:p>
    <w:p w:rsidR="00FC37B0" w:rsidRPr="00A60436" w:rsidRDefault="00FC37B0" w:rsidP="00FC37B0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A60436">
        <w:rPr>
          <w:rFonts w:ascii="Arial" w:hAnsi="Arial" w:cs="Arial"/>
        </w:rPr>
        <w:t>Uznaje się, że każda osoba - przed zakupieniem biletu wstępu - zapoznała się z postanowieniami niniejszego regulaminu i zobowiązała się do bezwzględnego jego przestrzegania.</w:t>
      </w:r>
    </w:p>
    <w:p w:rsidR="00FC37B0" w:rsidRPr="00A60436" w:rsidRDefault="00FC37B0" w:rsidP="00FC37B0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A60436">
        <w:rPr>
          <w:rFonts w:ascii="Arial" w:hAnsi="Arial" w:cs="Arial"/>
        </w:rPr>
        <w:t xml:space="preserve">Przed rozpoczęciem korzystania z poszczególnych urządzeń obiektu, np.: sauny oraz zjeżdżalni należy zapoznać się z odpowiednim regulaminem oraz instrukcją obsługi. </w:t>
      </w:r>
    </w:p>
    <w:p w:rsidR="00FC37B0" w:rsidRPr="00A60436" w:rsidRDefault="00FC37B0" w:rsidP="00FC37B0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A60436">
        <w:rPr>
          <w:rFonts w:ascii="Arial" w:hAnsi="Arial" w:cs="Arial"/>
        </w:rPr>
        <w:t>Pływalnia jest czynna w dni powszednie w soboty, niedziele i święta z wyjątkiem:</w:t>
      </w:r>
    </w:p>
    <w:p w:rsidR="00FC37B0" w:rsidRPr="00A60436" w:rsidRDefault="00FC37B0" w:rsidP="00FC37B0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A60436">
        <w:rPr>
          <w:rFonts w:ascii="Arial" w:hAnsi="Arial" w:cs="Arial"/>
        </w:rPr>
        <w:t>czasu organizacji imprez sportowych lub rekreacyjnych ogłaszanych na tablicy ogłoszeń,</w:t>
      </w:r>
    </w:p>
    <w:p w:rsidR="00FC37B0" w:rsidRPr="00A60436" w:rsidRDefault="00FC37B0" w:rsidP="00FC37B0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A60436">
        <w:rPr>
          <w:rFonts w:ascii="Arial" w:hAnsi="Arial" w:cs="Arial"/>
        </w:rPr>
        <w:t>dni świątecznych wyszczególnionych na tablicy ogłoszeń,</w:t>
      </w:r>
    </w:p>
    <w:p w:rsidR="00FC37B0" w:rsidRPr="00A60436" w:rsidRDefault="00FC37B0" w:rsidP="00FC37B0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A60436">
        <w:rPr>
          <w:rFonts w:ascii="Arial" w:hAnsi="Arial" w:cs="Arial"/>
        </w:rPr>
        <w:t>dni wystąpienia ewentualnych awarii oraz przerw konserwacyjno-remontowych.</w:t>
      </w:r>
    </w:p>
    <w:p w:rsidR="00FC37B0" w:rsidRPr="00A60436" w:rsidRDefault="00FC37B0" w:rsidP="00FC37B0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A60436">
        <w:rPr>
          <w:rFonts w:ascii="Arial" w:hAnsi="Arial" w:cs="Arial"/>
        </w:rPr>
        <w:t>Grupy zorganizowane muszą zgłosić swoje wejście, liczebność oraz opiekuna przed wejściem na pływalnię i bezwzględnie przestrzegać regulaminu grup dostępnego w kasach pływalni.</w:t>
      </w:r>
    </w:p>
    <w:p w:rsidR="00FC37B0" w:rsidRPr="00A60436" w:rsidRDefault="00FC37B0" w:rsidP="00FC37B0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A60436">
        <w:rPr>
          <w:rFonts w:ascii="Arial" w:hAnsi="Arial" w:cs="Arial"/>
        </w:rPr>
        <w:t>Wchodzący na halę basenową, czy do zespołu szatniowego (strefa mokra) zobowiązany jest do zmiany obuwia na klapki. Obuwie zewnętrzne należy pozostawić w szatni holu głównego wraz z wierzchnim okryciem.</w:t>
      </w:r>
    </w:p>
    <w:p w:rsidR="00FC37B0" w:rsidRPr="00A60436" w:rsidRDefault="00FC37B0" w:rsidP="00FC37B0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A60436">
        <w:rPr>
          <w:rFonts w:ascii="Arial" w:hAnsi="Arial" w:cs="Arial"/>
          <w:spacing w:val="-2"/>
        </w:rPr>
        <w:t>Każdą osobę obowiązuje przed wejściem do basenu staranne umycie się pod natryskiem z użyciem mydła oraz przejście przez brodzik do dezynfekcji stóp.</w:t>
      </w:r>
    </w:p>
    <w:p w:rsidR="00FC37B0" w:rsidRPr="00A60436" w:rsidRDefault="00FC37B0" w:rsidP="00FC37B0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A60436">
        <w:rPr>
          <w:rFonts w:ascii="Arial" w:hAnsi="Arial" w:cs="Arial"/>
        </w:rPr>
        <w:t>Na hali basenowej obowiązuje strój kąpielowy w dowolnym kolorze:</w:t>
      </w:r>
    </w:p>
    <w:p w:rsidR="00FC37B0" w:rsidRPr="00A60436" w:rsidRDefault="00FC37B0" w:rsidP="00FC37B0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A60436">
        <w:rPr>
          <w:rFonts w:ascii="Arial" w:hAnsi="Arial" w:cs="Arial"/>
        </w:rPr>
        <w:t>dla kobiet – jedno lub dwuczęściowy,</w:t>
      </w:r>
    </w:p>
    <w:p w:rsidR="00FC37B0" w:rsidRPr="00A60436" w:rsidRDefault="00FC37B0" w:rsidP="00FC37B0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A60436">
        <w:rPr>
          <w:rFonts w:ascii="Arial" w:hAnsi="Arial" w:cs="Arial"/>
        </w:rPr>
        <w:t>dla mężczyzn – slipy lub spodenki kąpielowe przylegające do ciała,</w:t>
      </w:r>
    </w:p>
    <w:p w:rsidR="00FC37B0" w:rsidRPr="00A60436" w:rsidRDefault="00FC37B0" w:rsidP="00FC37B0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A60436">
        <w:rPr>
          <w:rFonts w:ascii="Arial" w:hAnsi="Arial" w:cs="Arial"/>
          <w:spacing w:val="-2"/>
        </w:rPr>
        <w:t xml:space="preserve">dzieciom do lat dwóch wskazane jest stosowanie w celach ochronnych </w:t>
      </w:r>
      <w:proofErr w:type="spellStart"/>
      <w:r w:rsidRPr="00A60436">
        <w:rPr>
          <w:rFonts w:ascii="Arial" w:hAnsi="Arial" w:cs="Arial"/>
          <w:spacing w:val="-2"/>
        </w:rPr>
        <w:t>pieluchomajtek</w:t>
      </w:r>
      <w:proofErr w:type="spellEnd"/>
      <w:r w:rsidRPr="00A60436">
        <w:rPr>
          <w:rFonts w:ascii="Arial" w:hAnsi="Arial" w:cs="Arial"/>
          <w:spacing w:val="-2"/>
        </w:rPr>
        <w:t xml:space="preserve"> wodoodpornych,</w:t>
      </w:r>
    </w:p>
    <w:p w:rsidR="00FC37B0" w:rsidRPr="00A60436" w:rsidRDefault="00FC37B0" w:rsidP="00FC37B0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A60436">
        <w:rPr>
          <w:rFonts w:ascii="Arial" w:hAnsi="Arial" w:cs="Arial"/>
        </w:rPr>
        <w:t xml:space="preserve">dla wszystkich użytkowników czepki kąpielowe całkowicie zasłaniające włosy. </w:t>
      </w:r>
    </w:p>
    <w:p w:rsidR="00FC37B0" w:rsidRPr="00A60436" w:rsidRDefault="00FC37B0" w:rsidP="00FC37B0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A60436">
        <w:rPr>
          <w:rFonts w:ascii="Arial" w:hAnsi="Arial" w:cs="Arial"/>
          <w:color w:val="000000"/>
        </w:rPr>
        <w:t>Dzieci do lat 7 mogą przebywać na pływalni wyłącznie pod opieką osób pełnoletnich, zabrania się również pozostawiania bez nadzoru i opieki dzieci nie umiejące pływać bez względu na ich wiek.</w:t>
      </w:r>
    </w:p>
    <w:p w:rsidR="00FC37B0" w:rsidRPr="00A60436" w:rsidRDefault="00FC37B0" w:rsidP="00FC37B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A60436">
        <w:rPr>
          <w:rFonts w:ascii="Arial" w:hAnsi="Arial" w:cs="Arial"/>
          <w:color w:val="000000"/>
        </w:rPr>
        <w:t>Na pływalni obowiązuje zakaz palenia papierosów, spożywania napojów alkoholowych oraz używania środków odurzających. Zabroniony jest także wstęp osobom, których stan wskazuje na spożycie alkoholu lub środków odurzających.</w:t>
      </w:r>
    </w:p>
    <w:p w:rsidR="00FC37B0" w:rsidRPr="00A60436" w:rsidRDefault="00FC37B0" w:rsidP="00FC37B0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A60436">
        <w:rPr>
          <w:rFonts w:ascii="Arial" w:hAnsi="Arial" w:cs="Arial"/>
        </w:rPr>
        <w:t>Osoby z zewnętrznymi oznakami chorób lub u których stwierdzono brak higieny osobistej lub których zachowanie może stanowić zagrożenie dla otoczenia nie będą wpuszczane na pływalnię.</w:t>
      </w:r>
    </w:p>
    <w:p w:rsidR="00FC37B0" w:rsidRPr="00A60436" w:rsidRDefault="00FC37B0" w:rsidP="00FC37B0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A60436">
        <w:rPr>
          <w:rFonts w:ascii="Arial" w:hAnsi="Arial" w:cs="Arial"/>
        </w:rPr>
        <w:t>Osoby o niestabilnym stanie zdrowia (schorzenia serca, zaburzenia krążenia, równowagi lub temu podobne) korzystają z pływalni ze szczególną ostrożnością - po konsultacji z lekarzem, na własną odpowiedzialność.</w:t>
      </w:r>
    </w:p>
    <w:p w:rsidR="00FC37B0" w:rsidRPr="00A60436" w:rsidRDefault="00FC37B0" w:rsidP="00FC37B0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A60436">
        <w:rPr>
          <w:rFonts w:ascii="Arial" w:hAnsi="Arial" w:cs="Arial"/>
        </w:rPr>
        <w:lastRenderedPageBreak/>
        <w:t xml:space="preserve">Pływalnia odpowiada jedynie za przedmioty złożone do depozytu prowadzonego w szatni odzieży wierzchniej (nie ponosi odpowiedzialności za zgubione na terenie obiektu przedmioty lub dokumenty). </w:t>
      </w:r>
    </w:p>
    <w:p w:rsidR="00FC37B0" w:rsidRPr="00A60436" w:rsidRDefault="00FC37B0" w:rsidP="00FC37B0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A60436">
        <w:rPr>
          <w:rFonts w:ascii="Arial" w:hAnsi="Arial" w:cs="Arial"/>
        </w:rPr>
        <w:t xml:space="preserve">Zabrania się wnoszenia i używania sprzętu pływającego (typu: pontony, materace, koła itp.), nurkowego oraz niebezpiecznego dla innych użytkowników bez zgody kierownictwa pływalni, z wyłączeniem sprzętu ABC.  </w:t>
      </w:r>
    </w:p>
    <w:p w:rsidR="00FC37B0" w:rsidRPr="00A60436" w:rsidRDefault="00FC37B0" w:rsidP="00FC37B0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A60436">
        <w:rPr>
          <w:rFonts w:ascii="Arial" w:hAnsi="Arial" w:cs="Arial"/>
        </w:rPr>
        <w:t xml:space="preserve">Na dużej niecce pływalni obowiązuje ruch prawostronny wzdłuż wyznaczonych torów. </w:t>
      </w:r>
    </w:p>
    <w:p w:rsidR="00FC37B0" w:rsidRPr="00A60436" w:rsidRDefault="00FC37B0" w:rsidP="00FC37B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A60436">
        <w:rPr>
          <w:rFonts w:ascii="Arial" w:hAnsi="Arial" w:cs="Arial"/>
          <w:color w:val="000000"/>
        </w:rPr>
        <w:t xml:space="preserve">W celu zachowania porządku oraz bezpieczeństwa na hali basenowej zabrania się: </w:t>
      </w:r>
    </w:p>
    <w:p w:rsidR="00FC37B0" w:rsidRPr="00A60436" w:rsidRDefault="00FC37B0" w:rsidP="00FC37B0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A60436">
        <w:rPr>
          <w:rFonts w:ascii="Arial" w:hAnsi="Arial" w:cs="Arial"/>
          <w:color w:val="000000"/>
        </w:rPr>
        <w:t xml:space="preserve">biegania po plażach otaczających niecki, </w:t>
      </w:r>
    </w:p>
    <w:p w:rsidR="00FC37B0" w:rsidRPr="00A60436" w:rsidRDefault="00FC37B0" w:rsidP="00FC37B0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A60436">
        <w:rPr>
          <w:rFonts w:ascii="Arial" w:hAnsi="Arial" w:cs="Arial"/>
          <w:color w:val="000000"/>
        </w:rPr>
        <w:t xml:space="preserve">wpychania do wody innych użytkowników, </w:t>
      </w:r>
    </w:p>
    <w:p w:rsidR="00FC37B0" w:rsidRPr="00A60436" w:rsidRDefault="00FC37B0" w:rsidP="00FC37B0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A60436">
        <w:rPr>
          <w:rFonts w:ascii="Arial" w:hAnsi="Arial" w:cs="Arial"/>
          <w:color w:val="000000"/>
        </w:rPr>
        <w:t xml:space="preserve">skakania do wody bez zezwolenia ratownika, </w:t>
      </w:r>
    </w:p>
    <w:p w:rsidR="00FC37B0" w:rsidRPr="00A60436" w:rsidRDefault="00FC37B0" w:rsidP="00FC37B0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A60436">
        <w:rPr>
          <w:rFonts w:ascii="Arial" w:hAnsi="Arial" w:cs="Arial"/>
          <w:color w:val="000000"/>
        </w:rPr>
        <w:t xml:space="preserve">używania sprzętu ratowniczego do niewłaściwych celów, </w:t>
      </w:r>
    </w:p>
    <w:p w:rsidR="00FC37B0" w:rsidRPr="00A60436" w:rsidRDefault="00FC37B0" w:rsidP="00FC37B0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A60436">
        <w:rPr>
          <w:rFonts w:ascii="Arial" w:hAnsi="Arial" w:cs="Arial"/>
          <w:color w:val="000000"/>
        </w:rPr>
        <w:t xml:space="preserve">zanieczyszczania wody basenowej a także konsumpcji produktów żywnościowych. </w:t>
      </w:r>
    </w:p>
    <w:p w:rsidR="00FC37B0" w:rsidRPr="00A60436" w:rsidRDefault="00FC37B0" w:rsidP="00FC37B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A60436">
        <w:rPr>
          <w:rFonts w:ascii="Arial" w:hAnsi="Arial" w:cs="Arial"/>
        </w:rPr>
        <w:t>Osoby naruszające porządek publiczny lub przepisy regulaminu będą usunięte z terenu pływalni niezależnie od ewentualnego skierowania sprawy na drogę postępowania w sprawach o wykroczenia.</w:t>
      </w:r>
    </w:p>
    <w:p w:rsidR="00FC37B0" w:rsidRPr="00A60436" w:rsidRDefault="00FC37B0" w:rsidP="00FC37B0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A60436">
        <w:rPr>
          <w:rFonts w:ascii="Arial" w:hAnsi="Arial" w:cs="Arial"/>
        </w:rPr>
        <w:t>Osoby niszczące sprzęt i urządzenia pływalni oraz zanieczyszczające wodę w nieckach basenowych ponoszą odpowiedzialność materialną za powstałe szkody.</w:t>
      </w:r>
    </w:p>
    <w:p w:rsidR="00FC37B0" w:rsidRPr="00A60436" w:rsidRDefault="00FC37B0" w:rsidP="00FC37B0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A60436">
        <w:rPr>
          <w:rFonts w:ascii="Arial" w:hAnsi="Arial" w:cs="Arial"/>
        </w:rPr>
        <w:t>Ratownicy, pełniący dyżur na pływalni sprawują ogólny nadzór nad przestrzeganiem niniejszego regulaminu. Wszystkie osoby przebywające na terenie pływalni obowiązane są do podporządkowania się ich poleceniom.</w:t>
      </w:r>
    </w:p>
    <w:p w:rsidR="00FC37B0" w:rsidRPr="00A60436" w:rsidRDefault="00FC37B0" w:rsidP="00FC37B0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A60436">
        <w:rPr>
          <w:rFonts w:ascii="Arial" w:hAnsi="Arial" w:cs="Arial"/>
        </w:rPr>
        <w:t>Pływalnia nie odpowiada za wypadki i zdarzenia wynikłe z nieprzestrzegania przepisów niniejszego regulaminu.</w:t>
      </w:r>
    </w:p>
    <w:p w:rsidR="00FC37B0" w:rsidRPr="00A60436" w:rsidRDefault="00FC37B0" w:rsidP="00FC37B0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A60436">
        <w:rPr>
          <w:rFonts w:ascii="Arial" w:hAnsi="Arial" w:cs="Arial"/>
        </w:rPr>
        <w:t>Skargi i wnioski należy zgłaszać dyrektorowi pływalni.</w:t>
      </w:r>
    </w:p>
    <w:p w:rsidR="00FC37B0" w:rsidRPr="00A60436" w:rsidRDefault="00FC37B0" w:rsidP="00FC37B0">
      <w:pPr>
        <w:ind w:left="360"/>
        <w:rPr>
          <w:rFonts w:ascii="Arial" w:hAnsi="Arial" w:cs="Arial"/>
        </w:rPr>
      </w:pPr>
    </w:p>
    <w:p w:rsidR="00FC37B0" w:rsidRPr="00A60436" w:rsidRDefault="00FC37B0" w:rsidP="00FC37B0">
      <w:pPr>
        <w:ind w:left="360"/>
        <w:rPr>
          <w:rFonts w:ascii="Arial" w:hAnsi="Arial" w:cs="Arial"/>
        </w:rPr>
      </w:pPr>
    </w:p>
    <w:p w:rsidR="00FC37B0" w:rsidRPr="00A60436" w:rsidRDefault="00FC37B0" w:rsidP="00FC37B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Dyrektor CKF w Brzezinach</w:t>
      </w:r>
      <w:r w:rsidRPr="00A60436">
        <w:rPr>
          <w:rFonts w:ascii="Arial" w:hAnsi="Arial" w:cs="Arial"/>
        </w:rPr>
        <w:t>.</w:t>
      </w:r>
    </w:p>
    <w:p w:rsidR="00FC37B0" w:rsidRPr="00A60436" w:rsidRDefault="00FC37B0" w:rsidP="00FC37B0">
      <w:pPr>
        <w:ind w:left="360"/>
        <w:rPr>
          <w:rFonts w:ascii="Arial" w:hAnsi="Arial" w:cs="Arial"/>
        </w:rPr>
      </w:pPr>
    </w:p>
    <w:p w:rsidR="00FC37B0" w:rsidRPr="00A60436" w:rsidRDefault="00FC37B0" w:rsidP="00FC37B0">
      <w:pPr>
        <w:ind w:left="360"/>
        <w:jc w:val="center"/>
        <w:rPr>
          <w:rFonts w:ascii="Arial" w:hAnsi="Arial" w:cs="Arial"/>
        </w:rPr>
      </w:pPr>
    </w:p>
    <w:p w:rsidR="00FC37B0" w:rsidRPr="00A60436" w:rsidRDefault="00FC37B0" w:rsidP="00FC37B0">
      <w:pPr>
        <w:rPr>
          <w:rFonts w:ascii="Arial" w:hAnsi="Arial" w:cs="Arial"/>
          <w:lang w:eastAsia="pl-PL"/>
        </w:rPr>
      </w:pPr>
    </w:p>
    <w:p w:rsidR="00FC37B0" w:rsidRPr="00A60436" w:rsidRDefault="00FC37B0" w:rsidP="00FC37B0">
      <w:pPr>
        <w:rPr>
          <w:rFonts w:ascii="Arial" w:hAnsi="Arial" w:cs="Arial"/>
          <w:lang w:eastAsia="pl-PL"/>
        </w:rPr>
      </w:pPr>
    </w:p>
    <w:p w:rsidR="00FC37B0" w:rsidRPr="00A60436" w:rsidRDefault="00FC37B0" w:rsidP="00FC37B0">
      <w:pPr>
        <w:rPr>
          <w:rFonts w:ascii="Arial" w:hAnsi="Arial" w:cs="Arial"/>
          <w:lang w:eastAsia="pl-PL"/>
        </w:rPr>
      </w:pPr>
    </w:p>
    <w:p w:rsidR="00FC37B0" w:rsidRPr="00A60436" w:rsidRDefault="00FC37B0" w:rsidP="00FC37B0">
      <w:pPr>
        <w:rPr>
          <w:rFonts w:ascii="Arial" w:hAnsi="Arial" w:cs="Arial"/>
          <w:lang w:eastAsia="pl-PL"/>
        </w:rPr>
      </w:pPr>
    </w:p>
    <w:p w:rsidR="00FC37B0" w:rsidRPr="00A60436" w:rsidRDefault="00FC37B0" w:rsidP="00FC37B0">
      <w:pPr>
        <w:rPr>
          <w:rFonts w:ascii="Arial" w:hAnsi="Arial" w:cs="Arial"/>
          <w:lang w:eastAsia="pl-PL"/>
        </w:rPr>
      </w:pPr>
    </w:p>
    <w:p w:rsidR="00FC37B0" w:rsidRPr="00A60436" w:rsidRDefault="00FC37B0" w:rsidP="00FC37B0">
      <w:pPr>
        <w:rPr>
          <w:rFonts w:ascii="Arial" w:hAnsi="Arial" w:cs="Arial"/>
          <w:lang w:eastAsia="pl-PL"/>
        </w:rPr>
      </w:pPr>
    </w:p>
    <w:p w:rsidR="00FC37B0" w:rsidRPr="00A60436" w:rsidRDefault="00FC37B0" w:rsidP="00FC37B0">
      <w:pPr>
        <w:rPr>
          <w:rFonts w:ascii="Arial" w:hAnsi="Arial" w:cs="Arial"/>
          <w:lang w:eastAsia="pl-PL"/>
        </w:rPr>
      </w:pPr>
    </w:p>
    <w:p w:rsidR="00FC37B0" w:rsidRPr="00A60436" w:rsidRDefault="00FC37B0" w:rsidP="00FC37B0">
      <w:pPr>
        <w:rPr>
          <w:rFonts w:ascii="Arial" w:hAnsi="Arial" w:cs="Arial"/>
          <w:lang w:eastAsia="pl-PL"/>
        </w:rPr>
      </w:pPr>
    </w:p>
    <w:p w:rsidR="00FC37B0" w:rsidRPr="00A60436" w:rsidRDefault="00FC37B0" w:rsidP="00FC37B0">
      <w:pPr>
        <w:rPr>
          <w:rFonts w:ascii="Arial" w:hAnsi="Arial" w:cs="Arial"/>
          <w:lang w:eastAsia="pl-PL"/>
        </w:rPr>
      </w:pPr>
    </w:p>
    <w:p w:rsidR="00FC37B0" w:rsidRPr="00A60436" w:rsidRDefault="00FC37B0" w:rsidP="00FC37B0">
      <w:pPr>
        <w:rPr>
          <w:rFonts w:ascii="Arial" w:hAnsi="Arial" w:cs="Arial"/>
          <w:lang w:eastAsia="pl-PL"/>
        </w:rPr>
      </w:pPr>
    </w:p>
    <w:p w:rsidR="00FC37B0" w:rsidRDefault="00FC37B0" w:rsidP="00FC37B0">
      <w:pPr>
        <w:rPr>
          <w:rFonts w:ascii="Arial" w:hAnsi="Arial" w:cs="Arial"/>
          <w:b/>
          <w:bCs/>
          <w:lang w:eastAsia="pl-PL"/>
        </w:rPr>
      </w:pPr>
      <w:r w:rsidRPr="00A60436">
        <w:rPr>
          <w:rFonts w:ascii="Arial" w:hAnsi="Arial" w:cs="Arial"/>
          <w:lang w:eastAsia="pl-PL"/>
        </w:rPr>
        <w:lastRenderedPageBreak/>
        <w:tab/>
      </w:r>
      <w:r w:rsidRPr="00A60436">
        <w:rPr>
          <w:rFonts w:ascii="Arial" w:hAnsi="Arial" w:cs="Arial"/>
          <w:lang w:eastAsia="pl-PL"/>
        </w:rPr>
        <w:tab/>
      </w:r>
      <w:r w:rsidRPr="00A60436">
        <w:rPr>
          <w:rFonts w:ascii="Arial" w:hAnsi="Arial" w:cs="Arial"/>
          <w:lang w:eastAsia="pl-PL"/>
        </w:rPr>
        <w:tab/>
      </w:r>
      <w:r w:rsidRPr="00A60436">
        <w:rPr>
          <w:rFonts w:ascii="Arial" w:hAnsi="Arial" w:cs="Arial"/>
          <w:lang w:eastAsia="pl-PL"/>
        </w:rPr>
        <w:tab/>
      </w:r>
      <w:r w:rsidRPr="00A60436">
        <w:rPr>
          <w:rFonts w:ascii="Arial" w:hAnsi="Arial" w:cs="Arial"/>
          <w:lang w:eastAsia="pl-PL"/>
        </w:rPr>
        <w:tab/>
      </w:r>
      <w:r w:rsidRPr="00A60436">
        <w:rPr>
          <w:rFonts w:ascii="Arial" w:hAnsi="Arial" w:cs="Arial"/>
          <w:lang w:eastAsia="pl-PL"/>
        </w:rPr>
        <w:tab/>
      </w:r>
      <w:r w:rsidRPr="00A60436">
        <w:rPr>
          <w:rFonts w:ascii="Arial" w:hAnsi="Arial" w:cs="Arial"/>
          <w:lang w:eastAsia="pl-PL"/>
        </w:rPr>
        <w:tab/>
      </w:r>
      <w:r w:rsidRPr="00A60436">
        <w:rPr>
          <w:rFonts w:ascii="Arial" w:hAnsi="Arial" w:cs="Arial"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>Załącznik n</w:t>
      </w:r>
      <w:r w:rsidRPr="00536A94">
        <w:rPr>
          <w:rFonts w:ascii="Arial" w:hAnsi="Arial" w:cs="Arial"/>
          <w:b/>
          <w:bCs/>
          <w:lang w:eastAsia="pl-PL"/>
        </w:rPr>
        <w:t>r 8 do SIWZ</w:t>
      </w:r>
    </w:p>
    <w:p w:rsidR="00FC37B0" w:rsidRPr="00536A94" w:rsidRDefault="00FC37B0" w:rsidP="00FC37B0">
      <w:pPr>
        <w:rPr>
          <w:rFonts w:ascii="Arial" w:hAnsi="Arial" w:cs="Arial"/>
          <w:b/>
          <w:bCs/>
          <w:lang w:eastAsia="pl-PL"/>
        </w:rPr>
      </w:pPr>
    </w:p>
    <w:p w:rsidR="00FC37B0" w:rsidRPr="00A60436" w:rsidRDefault="00FC37B0" w:rsidP="00FC37B0">
      <w:pPr>
        <w:spacing w:before="100" w:beforeAutospacing="1" w:after="100" w:afterAutospacing="1" w:line="240" w:lineRule="auto"/>
        <w:jc w:val="center"/>
        <w:rPr>
          <w:rFonts w:ascii="Arial" w:hAnsi="Arial" w:cs="Arial"/>
          <w:lang w:eastAsia="pl-PL"/>
        </w:rPr>
      </w:pPr>
      <w:r w:rsidRPr="00A60436">
        <w:rPr>
          <w:rFonts w:ascii="Arial" w:hAnsi="Arial" w:cs="Arial"/>
          <w:b/>
          <w:bCs/>
          <w:lang w:eastAsia="pl-PL"/>
        </w:rPr>
        <w:t>REGULAMIN DLA ZORGANIZOWANYCH GRUP SZKOLNYCH</w:t>
      </w:r>
    </w:p>
    <w:p w:rsidR="00FC37B0" w:rsidRPr="00A60436" w:rsidRDefault="00FC37B0" w:rsidP="00FC37B0">
      <w:pPr>
        <w:numPr>
          <w:ilvl w:val="0"/>
          <w:numId w:val="26"/>
        </w:numPr>
        <w:spacing w:before="100" w:beforeAutospacing="1" w:after="100" w:afterAutospacing="1" w:line="312" w:lineRule="auto"/>
        <w:rPr>
          <w:rFonts w:ascii="Arial" w:hAnsi="Arial" w:cs="Arial"/>
          <w:color w:val="000000"/>
        </w:rPr>
      </w:pPr>
      <w:r w:rsidRPr="00A60436">
        <w:rPr>
          <w:rFonts w:ascii="Arial" w:hAnsi="Arial" w:cs="Arial"/>
          <w:color w:val="000000"/>
        </w:rPr>
        <w:t xml:space="preserve">Uczestnicy zorganizowanych grup szkolnych mają obowiązek posiadania odpowiedniego stroju kąpielowego, mydła (dowolnego środka myjącego), ręcznika oraz czepka ( kąpielowego- pływackiego). </w:t>
      </w:r>
    </w:p>
    <w:p w:rsidR="00FC37B0" w:rsidRPr="00A60436" w:rsidRDefault="00FC37B0" w:rsidP="00FC37B0">
      <w:pPr>
        <w:numPr>
          <w:ilvl w:val="0"/>
          <w:numId w:val="26"/>
        </w:numPr>
        <w:spacing w:before="100" w:beforeAutospacing="1" w:after="100" w:afterAutospacing="1" w:line="312" w:lineRule="auto"/>
        <w:rPr>
          <w:rFonts w:ascii="Arial" w:hAnsi="Arial" w:cs="Arial"/>
          <w:color w:val="000000"/>
        </w:rPr>
      </w:pPr>
      <w:r w:rsidRPr="00A60436">
        <w:rPr>
          <w:rFonts w:ascii="Arial" w:hAnsi="Arial" w:cs="Arial"/>
          <w:color w:val="000000"/>
        </w:rPr>
        <w:t xml:space="preserve">Wychowawcy i opiekunowie zorganizowanych grup szkolnych mają obowiązek zapewnienia właściwej opieki i nadzoru uczniom znajdującym się pod ich opieką. </w:t>
      </w:r>
    </w:p>
    <w:p w:rsidR="00FC37B0" w:rsidRPr="00A60436" w:rsidRDefault="00FC37B0" w:rsidP="00FC37B0">
      <w:pPr>
        <w:numPr>
          <w:ilvl w:val="0"/>
          <w:numId w:val="26"/>
        </w:numPr>
        <w:spacing w:before="100" w:beforeAutospacing="1" w:after="100" w:afterAutospacing="1" w:line="312" w:lineRule="auto"/>
        <w:rPr>
          <w:rFonts w:ascii="Arial" w:hAnsi="Arial" w:cs="Arial"/>
          <w:color w:val="000000"/>
        </w:rPr>
      </w:pPr>
      <w:r w:rsidRPr="00A60436">
        <w:rPr>
          <w:rFonts w:ascii="Arial" w:hAnsi="Arial" w:cs="Arial"/>
          <w:color w:val="000000"/>
        </w:rPr>
        <w:t xml:space="preserve">Grupa korzystająca z Pływalni nie może liczyć więcej niż 15 uczestników na jednego opiekuna-instruktora. </w:t>
      </w:r>
    </w:p>
    <w:p w:rsidR="00FC37B0" w:rsidRPr="00A60436" w:rsidRDefault="00FC37B0" w:rsidP="00FC37B0">
      <w:pPr>
        <w:numPr>
          <w:ilvl w:val="0"/>
          <w:numId w:val="26"/>
        </w:numPr>
        <w:spacing w:before="100" w:beforeAutospacing="1" w:after="100" w:afterAutospacing="1" w:line="312" w:lineRule="auto"/>
        <w:rPr>
          <w:rFonts w:ascii="Arial" w:hAnsi="Arial" w:cs="Arial"/>
          <w:color w:val="000000"/>
        </w:rPr>
      </w:pPr>
      <w:r w:rsidRPr="00A60436">
        <w:rPr>
          <w:rFonts w:ascii="Arial" w:hAnsi="Arial" w:cs="Arial"/>
          <w:color w:val="000000"/>
        </w:rPr>
        <w:t>Czas korzystania z Pływalni liczony jest od momentu przekroczenia przez grupę bramki wejściowej  do momentu przekroczenia bramki wyjściowej.</w:t>
      </w:r>
    </w:p>
    <w:p w:rsidR="00FC37B0" w:rsidRPr="00A60436" w:rsidRDefault="00FC37B0" w:rsidP="00FC37B0">
      <w:pPr>
        <w:numPr>
          <w:ilvl w:val="0"/>
          <w:numId w:val="26"/>
        </w:numPr>
        <w:spacing w:before="100" w:beforeAutospacing="1" w:after="100" w:afterAutospacing="1" w:line="312" w:lineRule="auto"/>
        <w:rPr>
          <w:rFonts w:ascii="Arial" w:hAnsi="Arial" w:cs="Arial"/>
          <w:color w:val="000000"/>
        </w:rPr>
      </w:pPr>
      <w:r w:rsidRPr="00A60436">
        <w:rPr>
          <w:rFonts w:ascii="Arial" w:hAnsi="Arial" w:cs="Arial"/>
          <w:color w:val="000000"/>
        </w:rPr>
        <w:t xml:space="preserve">Liczba opiekunów dla grupy osób niepełnosprawnych zależna jest od rodzaju niepełnosprawności oraz stanu zdrowia podopiecznych. </w:t>
      </w:r>
    </w:p>
    <w:p w:rsidR="00FC37B0" w:rsidRPr="00A60436" w:rsidRDefault="00FC37B0" w:rsidP="00FC37B0">
      <w:pPr>
        <w:numPr>
          <w:ilvl w:val="0"/>
          <w:numId w:val="26"/>
        </w:numPr>
        <w:spacing w:before="100" w:beforeAutospacing="1" w:after="100" w:afterAutospacing="1" w:line="312" w:lineRule="auto"/>
        <w:rPr>
          <w:rFonts w:ascii="Arial" w:hAnsi="Arial" w:cs="Arial"/>
          <w:color w:val="000000"/>
        </w:rPr>
      </w:pPr>
      <w:r w:rsidRPr="00A60436">
        <w:rPr>
          <w:rFonts w:ascii="Arial" w:hAnsi="Arial" w:cs="Arial"/>
          <w:color w:val="000000"/>
        </w:rPr>
        <w:t xml:space="preserve">Grupy przedszkolne powinny korzystać przede wszystkim z brodzika - basenu rekreacyjnego. Korzystanie z zjeżdżalni oraz dużego basenu może mieć miejsce wyłącznie pod bezpośrednią opieką osób dorosłych i ratownika. </w:t>
      </w:r>
    </w:p>
    <w:p w:rsidR="00FC37B0" w:rsidRPr="00A60436" w:rsidRDefault="00FC37B0" w:rsidP="00FC37B0">
      <w:pPr>
        <w:numPr>
          <w:ilvl w:val="0"/>
          <w:numId w:val="26"/>
        </w:numPr>
        <w:spacing w:before="100" w:beforeAutospacing="1" w:after="100" w:afterAutospacing="1" w:line="312" w:lineRule="auto"/>
        <w:rPr>
          <w:rFonts w:ascii="Arial" w:hAnsi="Arial" w:cs="Arial"/>
          <w:color w:val="000000"/>
        </w:rPr>
      </w:pPr>
      <w:r w:rsidRPr="00A60436">
        <w:rPr>
          <w:rFonts w:ascii="Arial" w:hAnsi="Arial" w:cs="Arial"/>
          <w:color w:val="000000"/>
        </w:rPr>
        <w:t xml:space="preserve">Nie wolno stosować wobec dzieci przymusu korzystania z atrakcji pływalni. </w:t>
      </w:r>
    </w:p>
    <w:p w:rsidR="00FC37B0" w:rsidRPr="00A60436" w:rsidRDefault="00FC37B0" w:rsidP="00FC37B0">
      <w:pPr>
        <w:numPr>
          <w:ilvl w:val="0"/>
          <w:numId w:val="26"/>
        </w:numPr>
        <w:spacing w:before="100" w:beforeAutospacing="1" w:after="100" w:afterAutospacing="1" w:line="312" w:lineRule="auto"/>
        <w:rPr>
          <w:rFonts w:ascii="Arial" w:hAnsi="Arial" w:cs="Arial"/>
          <w:color w:val="000000"/>
        </w:rPr>
      </w:pPr>
      <w:r w:rsidRPr="00A60436">
        <w:rPr>
          <w:rFonts w:ascii="Arial" w:hAnsi="Arial" w:cs="Arial"/>
          <w:color w:val="000000"/>
        </w:rPr>
        <w:t xml:space="preserve">W czasie pobytu na pływalni opiekunowie są zobowiązani dopilnować, żeby grupa zachowywała się spokojnie i kulturalnie, nie hałasowała i nie niszczyła urządzeń oraz mienia znajdującego się na terenie obiektu. </w:t>
      </w:r>
    </w:p>
    <w:p w:rsidR="00FC37B0" w:rsidRPr="00A60436" w:rsidRDefault="00FC37B0" w:rsidP="00FC37B0">
      <w:pPr>
        <w:numPr>
          <w:ilvl w:val="0"/>
          <w:numId w:val="26"/>
        </w:numPr>
        <w:spacing w:before="100" w:beforeAutospacing="1" w:after="100" w:afterAutospacing="1" w:line="312" w:lineRule="auto"/>
        <w:rPr>
          <w:rFonts w:ascii="Arial" w:hAnsi="Arial" w:cs="Arial"/>
          <w:color w:val="000000"/>
        </w:rPr>
      </w:pPr>
      <w:r w:rsidRPr="00A60436">
        <w:rPr>
          <w:rFonts w:ascii="Arial" w:hAnsi="Arial" w:cs="Arial"/>
          <w:color w:val="000000"/>
        </w:rPr>
        <w:t xml:space="preserve">Opiekunowie grup ( 10-15 uczniów) wchodzą na basen bezpłatnie. (1 opiekun na 15 osób) </w:t>
      </w:r>
    </w:p>
    <w:p w:rsidR="00FC37B0" w:rsidRPr="00A60436" w:rsidRDefault="00FC37B0" w:rsidP="00FC37B0">
      <w:pPr>
        <w:numPr>
          <w:ilvl w:val="0"/>
          <w:numId w:val="26"/>
        </w:numPr>
        <w:spacing w:before="100" w:beforeAutospacing="1" w:after="100" w:afterAutospacing="1" w:line="312" w:lineRule="auto"/>
        <w:rPr>
          <w:rFonts w:ascii="Arial" w:hAnsi="Arial" w:cs="Arial"/>
          <w:color w:val="000000"/>
        </w:rPr>
      </w:pPr>
      <w:r w:rsidRPr="00A60436">
        <w:rPr>
          <w:rFonts w:ascii="Arial" w:hAnsi="Arial" w:cs="Arial"/>
          <w:color w:val="000000"/>
        </w:rPr>
        <w:t xml:space="preserve">Opiekunowie grup prowadzący zajęcia zobowiązani są przebrać się w strój kąpielowy lub sportowy. </w:t>
      </w:r>
    </w:p>
    <w:p w:rsidR="00FC37B0" w:rsidRPr="00A60436" w:rsidRDefault="00FC37B0" w:rsidP="00FC37B0">
      <w:pPr>
        <w:numPr>
          <w:ilvl w:val="0"/>
          <w:numId w:val="26"/>
        </w:numPr>
        <w:spacing w:before="100" w:beforeAutospacing="1" w:after="100" w:afterAutospacing="1" w:line="312" w:lineRule="auto"/>
        <w:rPr>
          <w:rFonts w:ascii="Arial" w:hAnsi="Arial" w:cs="Arial"/>
          <w:color w:val="000000"/>
        </w:rPr>
      </w:pPr>
      <w:r w:rsidRPr="00A60436">
        <w:rPr>
          <w:rFonts w:ascii="Arial" w:hAnsi="Arial" w:cs="Arial"/>
          <w:color w:val="000000"/>
        </w:rPr>
        <w:t xml:space="preserve">Sprzęt do nauki pływania wydaje ratownik. </w:t>
      </w:r>
    </w:p>
    <w:p w:rsidR="00FC37B0" w:rsidRPr="00A60436" w:rsidRDefault="00FC37B0" w:rsidP="00FC37B0">
      <w:pPr>
        <w:numPr>
          <w:ilvl w:val="0"/>
          <w:numId w:val="26"/>
        </w:numPr>
        <w:spacing w:before="100" w:beforeAutospacing="1" w:after="100" w:afterAutospacing="1" w:line="312" w:lineRule="auto"/>
        <w:rPr>
          <w:rFonts w:ascii="Arial" w:hAnsi="Arial" w:cs="Arial"/>
          <w:color w:val="000000"/>
        </w:rPr>
      </w:pPr>
      <w:r w:rsidRPr="00A60436">
        <w:rPr>
          <w:rFonts w:ascii="Arial" w:hAnsi="Arial" w:cs="Arial"/>
          <w:color w:val="000000"/>
        </w:rPr>
        <w:t xml:space="preserve">Do obowiązków opiekuna grupy należy w szczególności: </w:t>
      </w:r>
    </w:p>
    <w:p w:rsidR="00FC37B0" w:rsidRPr="00A60436" w:rsidRDefault="00FC37B0" w:rsidP="00FC37B0">
      <w:pPr>
        <w:numPr>
          <w:ilvl w:val="1"/>
          <w:numId w:val="26"/>
        </w:numPr>
        <w:spacing w:before="100" w:beforeAutospacing="1" w:after="100" w:afterAutospacing="1" w:line="312" w:lineRule="auto"/>
        <w:rPr>
          <w:rFonts w:ascii="Arial" w:hAnsi="Arial" w:cs="Arial"/>
          <w:color w:val="000000"/>
        </w:rPr>
      </w:pPr>
      <w:r w:rsidRPr="00A60436">
        <w:rPr>
          <w:rFonts w:ascii="Arial" w:hAnsi="Arial" w:cs="Arial"/>
          <w:color w:val="000000"/>
        </w:rPr>
        <w:t xml:space="preserve">wprowadzenie grupy do holu głównego Pływalni i wskazanie miejsca oczekiwania na wejście do strefy mokrej za kasami, pomoc przy pozostawieniu odzieży wierzchniej i obuwia w szatni. </w:t>
      </w:r>
    </w:p>
    <w:p w:rsidR="00FC37B0" w:rsidRPr="00A60436" w:rsidRDefault="00FC37B0" w:rsidP="00FC37B0">
      <w:pPr>
        <w:numPr>
          <w:ilvl w:val="1"/>
          <w:numId w:val="26"/>
        </w:numPr>
        <w:spacing w:before="100" w:beforeAutospacing="1" w:after="100" w:afterAutospacing="1" w:line="312" w:lineRule="auto"/>
        <w:rPr>
          <w:rFonts w:ascii="Arial" w:hAnsi="Arial" w:cs="Arial"/>
          <w:color w:val="000000"/>
        </w:rPr>
      </w:pPr>
      <w:r w:rsidRPr="00A60436">
        <w:rPr>
          <w:rFonts w:ascii="Arial" w:hAnsi="Arial" w:cs="Arial"/>
          <w:color w:val="000000"/>
        </w:rPr>
        <w:t xml:space="preserve">załatwienie w kasie wszelkich formalności związanych z wejściem grupowym i pobranie pasków z kluczami dla członków grupy (jeśli są wydawane), </w:t>
      </w:r>
    </w:p>
    <w:p w:rsidR="00FC37B0" w:rsidRPr="00A60436" w:rsidRDefault="00FC37B0" w:rsidP="00FC37B0">
      <w:pPr>
        <w:numPr>
          <w:ilvl w:val="1"/>
          <w:numId w:val="26"/>
        </w:numPr>
        <w:spacing w:before="100" w:beforeAutospacing="1" w:after="100" w:afterAutospacing="1" w:line="312" w:lineRule="auto"/>
        <w:rPr>
          <w:rFonts w:ascii="Arial" w:hAnsi="Arial" w:cs="Arial"/>
          <w:color w:val="000000"/>
        </w:rPr>
      </w:pPr>
      <w:r w:rsidRPr="00A60436">
        <w:rPr>
          <w:rFonts w:ascii="Arial" w:hAnsi="Arial" w:cs="Arial"/>
          <w:color w:val="000000"/>
        </w:rPr>
        <w:t xml:space="preserve">pouczenie podopiecznych o sposobie korzystania z szafek i pasków z kluczami, </w:t>
      </w:r>
    </w:p>
    <w:p w:rsidR="00FC37B0" w:rsidRPr="00A60436" w:rsidRDefault="00FC37B0" w:rsidP="00FC37B0">
      <w:pPr>
        <w:numPr>
          <w:ilvl w:val="1"/>
          <w:numId w:val="26"/>
        </w:numPr>
        <w:spacing w:before="100" w:beforeAutospacing="1" w:after="100" w:afterAutospacing="1" w:line="312" w:lineRule="auto"/>
        <w:rPr>
          <w:rFonts w:ascii="Arial" w:hAnsi="Arial" w:cs="Arial"/>
          <w:color w:val="000000"/>
        </w:rPr>
      </w:pPr>
      <w:r w:rsidRPr="00A60436">
        <w:rPr>
          <w:rFonts w:ascii="Arial" w:hAnsi="Arial" w:cs="Arial"/>
          <w:color w:val="000000"/>
        </w:rPr>
        <w:t xml:space="preserve">wprowadzenie grupy do szatni z szatni do pomieszczeń z natryskami, </w:t>
      </w:r>
    </w:p>
    <w:p w:rsidR="00FC37B0" w:rsidRPr="00A60436" w:rsidRDefault="00FC37B0" w:rsidP="00FC37B0">
      <w:pPr>
        <w:numPr>
          <w:ilvl w:val="1"/>
          <w:numId w:val="26"/>
        </w:numPr>
        <w:spacing w:before="100" w:beforeAutospacing="1" w:after="100" w:afterAutospacing="1" w:line="312" w:lineRule="auto"/>
        <w:rPr>
          <w:rFonts w:ascii="Arial" w:hAnsi="Arial" w:cs="Arial"/>
          <w:color w:val="000000"/>
        </w:rPr>
      </w:pPr>
      <w:r w:rsidRPr="00A60436">
        <w:rPr>
          <w:rFonts w:ascii="Arial" w:hAnsi="Arial" w:cs="Arial"/>
          <w:color w:val="000000"/>
        </w:rPr>
        <w:t xml:space="preserve">przypomnienie grupie o zasadach korzystania z sanitariatów i toalet, </w:t>
      </w:r>
    </w:p>
    <w:p w:rsidR="00FC37B0" w:rsidRPr="00A60436" w:rsidRDefault="00FC37B0" w:rsidP="00FC37B0">
      <w:pPr>
        <w:numPr>
          <w:ilvl w:val="1"/>
          <w:numId w:val="26"/>
        </w:numPr>
        <w:spacing w:before="100" w:beforeAutospacing="1" w:after="100" w:afterAutospacing="1" w:line="312" w:lineRule="auto"/>
        <w:rPr>
          <w:rFonts w:ascii="Arial" w:hAnsi="Arial" w:cs="Arial"/>
          <w:color w:val="000000"/>
        </w:rPr>
      </w:pPr>
      <w:r w:rsidRPr="00A60436">
        <w:rPr>
          <w:rFonts w:ascii="Arial" w:hAnsi="Arial" w:cs="Arial"/>
          <w:color w:val="000000"/>
        </w:rPr>
        <w:t xml:space="preserve">dopilnowanie starannego umycia się przy użyciu środków myjących, </w:t>
      </w:r>
    </w:p>
    <w:p w:rsidR="00FC37B0" w:rsidRPr="00A60436" w:rsidRDefault="00FC37B0" w:rsidP="00FC37B0">
      <w:pPr>
        <w:numPr>
          <w:ilvl w:val="1"/>
          <w:numId w:val="26"/>
        </w:numPr>
        <w:spacing w:before="100" w:beforeAutospacing="1" w:after="100" w:afterAutospacing="1" w:line="312" w:lineRule="auto"/>
        <w:rPr>
          <w:rFonts w:ascii="Arial" w:hAnsi="Arial" w:cs="Arial"/>
          <w:color w:val="000000"/>
        </w:rPr>
      </w:pPr>
      <w:r w:rsidRPr="00A60436">
        <w:rPr>
          <w:rFonts w:ascii="Arial" w:hAnsi="Arial" w:cs="Arial"/>
          <w:color w:val="000000"/>
        </w:rPr>
        <w:t xml:space="preserve">wprowadzenie grupy z pomieszczeń natryskowych do hali basenu oraz przypilnowanie, żeby wszyscy podopieczni opłukali stopy w brodziku dezynfekującym znajdującym w przejściu do hali basenowej, </w:t>
      </w:r>
    </w:p>
    <w:p w:rsidR="00FC37B0" w:rsidRPr="00A60436" w:rsidRDefault="00FC37B0" w:rsidP="00FC37B0">
      <w:pPr>
        <w:numPr>
          <w:ilvl w:val="1"/>
          <w:numId w:val="26"/>
        </w:numPr>
        <w:spacing w:before="100" w:beforeAutospacing="1" w:after="100" w:afterAutospacing="1" w:line="312" w:lineRule="auto"/>
        <w:rPr>
          <w:rFonts w:ascii="Arial" w:hAnsi="Arial" w:cs="Arial"/>
          <w:color w:val="000000"/>
        </w:rPr>
      </w:pPr>
      <w:r w:rsidRPr="00A60436">
        <w:rPr>
          <w:rFonts w:ascii="Arial" w:hAnsi="Arial" w:cs="Arial"/>
          <w:color w:val="000000"/>
        </w:rPr>
        <w:lastRenderedPageBreak/>
        <w:t xml:space="preserve">zgłoszenie ratownikowi faktu wprowadzenia grupy do hali basenowej (ilość osób) oraz przekazanie grupy instruktorowi, jeżeli opiekun sam nie prowadzi zajęć ze swoją grupą. </w:t>
      </w:r>
    </w:p>
    <w:p w:rsidR="00FC37B0" w:rsidRPr="00A60436" w:rsidRDefault="00FC37B0" w:rsidP="00FC37B0">
      <w:pPr>
        <w:numPr>
          <w:ilvl w:val="1"/>
          <w:numId w:val="26"/>
        </w:numPr>
        <w:spacing w:before="100" w:beforeAutospacing="1" w:after="100" w:afterAutospacing="1" w:line="312" w:lineRule="auto"/>
        <w:rPr>
          <w:rFonts w:ascii="Arial" w:hAnsi="Arial" w:cs="Arial"/>
          <w:color w:val="000000"/>
        </w:rPr>
      </w:pPr>
      <w:r w:rsidRPr="00A60436">
        <w:rPr>
          <w:rFonts w:ascii="Arial" w:hAnsi="Arial" w:cs="Arial"/>
          <w:color w:val="000000"/>
        </w:rPr>
        <w:t xml:space="preserve">kontrola zachowania grupy w czasie pobytu na basenie, </w:t>
      </w:r>
    </w:p>
    <w:p w:rsidR="00FC37B0" w:rsidRPr="00A60436" w:rsidRDefault="00FC37B0" w:rsidP="00FC37B0">
      <w:pPr>
        <w:numPr>
          <w:ilvl w:val="1"/>
          <w:numId w:val="26"/>
        </w:numPr>
        <w:spacing w:before="100" w:beforeAutospacing="1" w:after="100" w:afterAutospacing="1" w:line="312" w:lineRule="auto"/>
        <w:rPr>
          <w:rFonts w:ascii="Arial" w:hAnsi="Arial" w:cs="Arial"/>
          <w:color w:val="000000"/>
        </w:rPr>
      </w:pPr>
      <w:r w:rsidRPr="00A60436">
        <w:rPr>
          <w:rFonts w:ascii="Arial" w:hAnsi="Arial" w:cs="Arial"/>
          <w:color w:val="000000"/>
        </w:rPr>
        <w:t xml:space="preserve">wyegzekwowanie od podopiecznych złożenia w wyznaczonym miejscu, używanego na zajęciach, sprzętu sportowego, pływackiego lub ratowniczego po zakończeniu zajęć, </w:t>
      </w:r>
    </w:p>
    <w:p w:rsidR="00FC37B0" w:rsidRPr="00A60436" w:rsidRDefault="00FC37B0" w:rsidP="00FC37B0">
      <w:pPr>
        <w:numPr>
          <w:ilvl w:val="1"/>
          <w:numId w:val="26"/>
        </w:numPr>
        <w:spacing w:before="100" w:beforeAutospacing="1" w:after="100" w:afterAutospacing="1" w:line="312" w:lineRule="auto"/>
        <w:rPr>
          <w:rFonts w:ascii="Arial" w:hAnsi="Arial" w:cs="Arial"/>
          <w:color w:val="000000"/>
        </w:rPr>
      </w:pPr>
      <w:r w:rsidRPr="00A60436">
        <w:rPr>
          <w:rFonts w:ascii="Arial" w:hAnsi="Arial" w:cs="Arial"/>
          <w:color w:val="000000"/>
        </w:rPr>
        <w:t xml:space="preserve">po upływie wyznaczonego na zajęcia czasu zarządzenie zbiórki i wyprowadzenie grupy z hali basenowej do pomieszczeń z natryskami, </w:t>
      </w:r>
    </w:p>
    <w:p w:rsidR="00FC37B0" w:rsidRPr="00A60436" w:rsidRDefault="00FC37B0" w:rsidP="00FC37B0">
      <w:pPr>
        <w:numPr>
          <w:ilvl w:val="1"/>
          <w:numId w:val="26"/>
        </w:numPr>
        <w:spacing w:before="100" w:beforeAutospacing="1" w:after="100" w:afterAutospacing="1" w:line="312" w:lineRule="auto"/>
        <w:rPr>
          <w:rFonts w:ascii="Arial" w:hAnsi="Arial" w:cs="Arial"/>
          <w:color w:val="000000"/>
        </w:rPr>
      </w:pPr>
      <w:r w:rsidRPr="00A60436">
        <w:rPr>
          <w:rFonts w:ascii="Arial" w:hAnsi="Arial" w:cs="Arial"/>
          <w:color w:val="000000"/>
        </w:rPr>
        <w:t xml:space="preserve">sprawdzenie stanu liczebnego grupy przed i po zajęciach, </w:t>
      </w:r>
    </w:p>
    <w:p w:rsidR="00FC37B0" w:rsidRPr="00A60436" w:rsidRDefault="00FC37B0" w:rsidP="00FC37B0">
      <w:pPr>
        <w:numPr>
          <w:ilvl w:val="1"/>
          <w:numId w:val="26"/>
        </w:numPr>
        <w:spacing w:before="100" w:beforeAutospacing="1" w:after="100" w:afterAutospacing="1" w:line="312" w:lineRule="auto"/>
        <w:rPr>
          <w:rFonts w:ascii="Arial" w:hAnsi="Arial" w:cs="Arial"/>
          <w:color w:val="000000"/>
        </w:rPr>
      </w:pPr>
      <w:r w:rsidRPr="00A60436">
        <w:rPr>
          <w:rFonts w:ascii="Arial" w:hAnsi="Arial" w:cs="Arial"/>
          <w:color w:val="000000"/>
        </w:rPr>
        <w:t xml:space="preserve">dopilnowanie opróżnienia szafek odzieżowych oraz zabranie przez uczestników wszystkich rzeczy osobistych, </w:t>
      </w:r>
    </w:p>
    <w:p w:rsidR="00FC37B0" w:rsidRPr="00A60436" w:rsidRDefault="00FC37B0" w:rsidP="00FC37B0">
      <w:pPr>
        <w:numPr>
          <w:ilvl w:val="1"/>
          <w:numId w:val="26"/>
        </w:numPr>
        <w:spacing w:before="100" w:beforeAutospacing="1" w:after="100" w:afterAutospacing="1" w:line="312" w:lineRule="auto"/>
        <w:rPr>
          <w:rFonts w:ascii="Arial" w:hAnsi="Arial" w:cs="Arial"/>
          <w:color w:val="000000"/>
        </w:rPr>
      </w:pPr>
      <w:r w:rsidRPr="00A60436">
        <w:rPr>
          <w:rFonts w:ascii="Arial" w:hAnsi="Arial" w:cs="Arial"/>
          <w:color w:val="000000"/>
        </w:rPr>
        <w:t xml:space="preserve">dopilnowanie starannego wytarcia się i wysuszenia włosów przez podopiecznych, </w:t>
      </w:r>
    </w:p>
    <w:p w:rsidR="00FC37B0" w:rsidRPr="00A60436" w:rsidRDefault="00FC37B0" w:rsidP="00FC37B0">
      <w:pPr>
        <w:numPr>
          <w:ilvl w:val="1"/>
          <w:numId w:val="26"/>
        </w:numPr>
        <w:spacing w:before="100" w:beforeAutospacing="1" w:after="100" w:afterAutospacing="1" w:line="312" w:lineRule="auto"/>
        <w:rPr>
          <w:rFonts w:ascii="Arial" w:hAnsi="Arial" w:cs="Arial"/>
          <w:color w:val="000000"/>
        </w:rPr>
      </w:pPr>
      <w:r w:rsidRPr="00A60436">
        <w:rPr>
          <w:rFonts w:ascii="Arial" w:hAnsi="Arial" w:cs="Arial"/>
          <w:color w:val="000000"/>
        </w:rPr>
        <w:t xml:space="preserve">zebranie od wszystkich uczestników grupy pasków z kluczykami do szafek odzieżowych i rozliczenie się z nich w kasie Pływalni ( jeśli były wydane), </w:t>
      </w:r>
    </w:p>
    <w:p w:rsidR="00FC37B0" w:rsidRPr="00A60436" w:rsidRDefault="00FC37B0" w:rsidP="00FC37B0">
      <w:pPr>
        <w:numPr>
          <w:ilvl w:val="1"/>
          <w:numId w:val="26"/>
        </w:numPr>
        <w:spacing w:before="100" w:beforeAutospacing="1" w:after="100" w:afterAutospacing="1" w:line="312" w:lineRule="auto"/>
        <w:rPr>
          <w:rFonts w:ascii="Arial" w:hAnsi="Arial" w:cs="Arial"/>
          <w:color w:val="000000"/>
        </w:rPr>
      </w:pPr>
      <w:r w:rsidRPr="00A60436">
        <w:rPr>
          <w:rFonts w:ascii="Arial" w:hAnsi="Arial" w:cs="Arial"/>
          <w:color w:val="000000"/>
        </w:rPr>
        <w:t xml:space="preserve">wyprowadzenie grupy do holu głównego Pływalni, </w:t>
      </w:r>
    </w:p>
    <w:p w:rsidR="00FC37B0" w:rsidRPr="00A60436" w:rsidRDefault="00FC37B0" w:rsidP="00FC37B0">
      <w:pPr>
        <w:numPr>
          <w:ilvl w:val="0"/>
          <w:numId w:val="26"/>
        </w:numPr>
        <w:spacing w:before="100" w:beforeAutospacing="1" w:after="100" w:afterAutospacing="1" w:line="312" w:lineRule="auto"/>
        <w:rPr>
          <w:rFonts w:ascii="Arial" w:hAnsi="Arial" w:cs="Arial"/>
          <w:color w:val="000000"/>
        </w:rPr>
      </w:pPr>
      <w:r w:rsidRPr="00A60436">
        <w:rPr>
          <w:rFonts w:ascii="Arial" w:hAnsi="Arial" w:cs="Arial"/>
          <w:color w:val="000000"/>
        </w:rPr>
        <w:t xml:space="preserve">Z Pływalni nie mogą korzystać osoby z chorobami skóry, układu wydalniczego, przeziębione, zakatarzone oraz z niezagojonymi ranami i skaleczeniami. </w:t>
      </w:r>
    </w:p>
    <w:p w:rsidR="00FC37B0" w:rsidRPr="00A60436" w:rsidRDefault="00FC37B0" w:rsidP="00FC37B0">
      <w:pPr>
        <w:numPr>
          <w:ilvl w:val="0"/>
          <w:numId w:val="26"/>
        </w:numPr>
        <w:spacing w:before="100" w:beforeAutospacing="1" w:after="100" w:afterAutospacing="1" w:line="312" w:lineRule="auto"/>
        <w:rPr>
          <w:rFonts w:ascii="Arial" w:hAnsi="Arial" w:cs="Arial"/>
          <w:color w:val="000000"/>
        </w:rPr>
      </w:pPr>
      <w:r w:rsidRPr="00A60436">
        <w:rPr>
          <w:rFonts w:ascii="Arial" w:hAnsi="Arial" w:cs="Arial"/>
          <w:color w:val="000000"/>
        </w:rPr>
        <w:t xml:space="preserve">Grupy bez opiekuna nie będą wpuszczone na Pływalnię. </w:t>
      </w:r>
    </w:p>
    <w:p w:rsidR="00FC37B0" w:rsidRPr="00A60436" w:rsidRDefault="00FC37B0" w:rsidP="00FC37B0">
      <w:pPr>
        <w:numPr>
          <w:ilvl w:val="0"/>
          <w:numId w:val="26"/>
        </w:numPr>
        <w:spacing w:before="100" w:beforeAutospacing="1" w:after="100" w:afterAutospacing="1" w:line="312" w:lineRule="auto"/>
        <w:rPr>
          <w:rFonts w:ascii="Arial" w:hAnsi="Arial" w:cs="Arial"/>
          <w:color w:val="000000"/>
        </w:rPr>
      </w:pPr>
      <w:r w:rsidRPr="00A60436">
        <w:rPr>
          <w:rFonts w:ascii="Arial" w:hAnsi="Arial" w:cs="Arial"/>
          <w:color w:val="000000"/>
        </w:rPr>
        <w:t xml:space="preserve">Członkowie grupy mają obowiązek podporządkowania się ratownikowi, opiekunowi grupy, instruktorowi prowadzącemu zajęcia i regulaminowi ogólnemu Miejskiej Krytej Pływalni w Brzezinach wywieszonemu w holu głównym. </w:t>
      </w:r>
    </w:p>
    <w:p w:rsidR="00FC37B0" w:rsidRPr="00A60436" w:rsidRDefault="00FC37B0" w:rsidP="00FC37B0">
      <w:pPr>
        <w:rPr>
          <w:rFonts w:ascii="Arial" w:hAnsi="Arial" w:cs="Arial"/>
        </w:rPr>
      </w:pPr>
    </w:p>
    <w:p w:rsidR="00FC37B0" w:rsidRPr="00A60436" w:rsidRDefault="00FC37B0" w:rsidP="00FC37B0">
      <w:pPr>
        <w:rPr>
          <w:rFonts w:ascii="Arial" w:hAnsi="Arial" w:cs="Arial"/>
          <w:lang w:eastAsia="pl-PL"/>
        </w:rPr>
      </w:pPr>
    </w:p>
    <w:p w:rsidR="00FC37B0" w:rsidRDefault="00FC37B0" w:rsidP="00FC37B0">
      <w:r>
        <w:t xml:space="preserve">                                                                                                                     Dyrektor CKF w Brzezinach</w:t>
      </w:r>
    </w:p>
    <w:p w:rsidR="00FC37B0" w:rsidRPr="00286AD1" w:rsidRDefault="00FC37B0" w:rsidP="00FC37B0"/>
    <w:p w:rsidR="00FC37B0" w:rsidRPr="00286AD1" w:rsidRDefault="00FC37B0" w:rsidP="00FC37B0"/>
    <w:p w:rsidR="00FC37B0" w:rsidRPr="00286AD1" w:rsidRDefault="00FC37B0" w:rsidP="00FC37B0"/>
    <w:p w:rsidR="00FC37B0" w:rsidRDefault="00FC37B0" w:rsidP="00FC37B0"/>
    <w:p w:rsidR="00FC37B0" w:rsidRDefault="00FC37B0" w:rsidP="00FC37B0"/>
    <w:p w:rsidR="00FC37B0" w:rsidRDefault="00FC37B0" w:rsidP="00FC37B0"/>
    <w:p w:rsidR="00FC37B0" w:rsidRDefault="00FC37B0" w:rsidP="00FC37B0"/>
    <w:p w:rsidR="00FC37B0" w:rsidRPr="00286AD1" w:rsidRDefault="00FC37B0" w:rsidP="00FC37B0"/>
    <w:p w:rsidR="00FC37B0" w:rsidRDefault="00FC37B0" w:rsidP="00FC37B0"/>
    <w:p w:rsidR="00FC37B0" w:rsidRPr="00286AD1" w:rsidRDefault="00FC37B0" w:rsidP="00FC37B0">
      <w:pPr>
        <w:tabs>
          <w:tab w:val="left" w:pos="57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lastRenderedPageBreak/>
        <w:tab/>
      </w:r>
      <w:r w:rsidRPr="00286AD1">
        <w:rPr>
          <w:rFonts w:ascii="Arial" w:hAnsi="Arial" w:cs="Arial"/>
          <w:b/>
          <w:bCs/>
          <w:sz w:val="24"/>
          <w:szCs w:val="24"/>
          <w:lang w:eastAsia="pl-PL"/>
        </w:rPr>
        <w:t>Załącznik nr 9 do SWIZ</w:t>
      </w:r>
    </w:p>
    <w:p w:rsidR="00FC37B0" w:rsidRPr="00286AD1" w:rsidRDefault="00FC37B0" w:rsidP="00FC37B0">
      <w:pPr>
        <w:tabs>
          <w:tab w:val="left" w:pos="57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FC37B0" w:rsidRPr="00286AD1" w:rsidRDefault="00FC37B0" w:rsidP="00FC37B0">
      <w:pPr>
        <w:tabs>
          <w:tab w:val="left" w:pos="57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FC37B0" w:rsidRPr="00286AD1" w:rsidRDefault="00FC37B0" w:rsidP="00FC37B0">
      <w:pPr>
        <w:tabs>
          <w:tab w:val="left" w:pos="57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86AD1">
        <w:rPr>
          <w:rFonts w:ascii="Arial" w:hAnsi="Arial" w:cs="Arial"/>
          <w:b/>
          <w:bCs/>
          <w:sz w:val="24"/>
          <w:szCs w:val="24"/>
          <w:lang w:eastAsia="pl-PL"/>
        </w:rPr>
        <w:t>Procedura ewidencji w systemie kasowym ESOK, zajęć nauki pływania prowadzonych przez trenerów/instruktorów pływania na Krytej Pływalni Centrum Kultury Fizycznej w Brzezinach.</w:t>
      </w:r>
    </w:p>
    <w:p w:rsidR="00FC37B0" w:rsidRPr="00286AD1" w:rsidRDefault="00FC37B0" w:rsidP="00FC37B0">
      <w:pPr>
        <w:tabs>
          <w:tab w:val="left" w:pos="57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:rsidR="00FC37B0" w:rsidRPr="00286AD1" w:rsidRDefault="00FC37B0" w:rsidP="00FC37B0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286AD1">
        <w:rPr>
          <w:rFonts w:ascii="Arial" w:hAnsi="Arial" w:cs="Arial"/>
        </w:rPr>
        <w:t>Każdemu trenerowi/instruktorowi pływania, (posiadającemu wymagane przez CKF kwalifikacje, pozostającemu w zasobach kadrowych firmy, z którą Centrum Kultury Fizycznej w Brzezinach podpisze umowę o świadczenie usług), przypisane zostaną symbole składające się z cyfr dla zajęć grupowych. Na zajęcia indywidualne sprzedawany rodzaj biletu przypisany będzie bezpośrednio prowadzącemu zajęcia trenerowi/instruktorowi i odnotowywany automatycznie w systemie.</w:t>
      </w:r>
    </w:p>
    <w:p w:rsidR="00FC37B0" w:rsidRPr="00286AD1" w:rsidRDefault="00FC37B0" w:rsidP="00FC37B0">
      <w:pPr>
        <w:ind w:left="360"/>
        <w:jc w:val="both"/>
        <w:rPr>
          <w:rFonts w:ascii="Arial" w:hAnsi="Arial" w:cs="Arial"/>
        </w:rPr>
      </w:pPr>
    </w:p>
    <w:p w:rsidR="00FC37B0" w:rsidRPr="00286AD1" w:rsidRDefault="00FC37B0" w:rsidP="00FC37B0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286AD1">
        <w:rPr>
          <w:rFonts w:ascii="Arial" w:hAnsi="Arial" w:cs="Arial"/>
        </w:rPr>
        <w:t xml:space="preserve">Trener/instruktor ma obowiązek poinformować kasjerkę o prowadzonych zajęciach </w:t>
      </w:r>
    </w:p>
    <w:p w:rsidR="00FC37B0" w:rsidRPr="00286AD1" w:rsidRDefault="00FC37B0" w:rsidP="00FC37B0">
      <w:pPr>
        <w:ind w:left="705"/>
        <w:jc w:val="both"/>
        <w:rPr>
          <w:rFonts w:ascii="Arial" w:hAnsi="Arial" w:cs="Arial"/>
        </w:rPr>
      </w:pPr>
      <w:r w:rsidRPr="00286AD1">
        <w:rPr>
          <w:rFonts w:ascii="Arial" w:hAnsi="Arial" w:cs="Arial"/>
        </w:rPr>
        <w:t xml:space="preserve">i odebrać na hali basenowej grupę lub osoby, z którymi będzie prowadzić zajęcia. </w:t>
      </w:r>
      <w:r w:rsidRPr="00286AD1">
        <w:rPr>
          <w:rFonts w:ascii="Arial" w:hAnsi="Arial" w:cs="Arial"/>
        </w:rPr>
        <w:tab/>
        <w:t>Trener/instruktor podczas prowadzonych zajęć jest odpowiedzialny za grupę lub  osoby do czasu ich zakończenia.</w:t>
      </w:r>
    </w:p>
    <w:p w:rsidR="00FC37B0" w:rsidRPr="00286AD1" w:rsidRDefault="00FC37B0" w:rsidP="00FC37B0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286AD1">
        <w:rPr>
          <w:rFonts w:ascii="Arial" w:hAnsi="Arial" w:cs="Arial"/>
        </w:rPr>
        <w:t>W momencie wejścia trenera/instruktora na basen kasjerka zaznacza w systemie określony rodzaj wejścia (tj. prowadzonych zajęć) i przypisuje je konkretnemu trenerowi/instruktorowi. Dodatkowo odczytuje kartę abonamentową pozostającą w posiadaniu trenera/instruktora rejestrując moment (godzinę) jego wejścia na basen.</w:t>
      </w:r>
    </w:p>
    <w:p w:rsidR="00FC37B0" w:rsidRPr="00286AD1" w:rsidRDefault="00FC37B0" w:rsidP="00FC37B0">
      <w:pPr>
        <w:jc w:val="both"/>
        <w:rPr>
          <w:rFonts w:ascii="Arial" w:hAnsi="Arial" w:cs="Arial"/>
        </w:rPr>
      </w:pPr>
    </w:p>
    <w:p w:rsidR="00FC37B0" w:rsidRPr="00286AD1" w:rsidRDefault="00FC37B0" w:rsidP="00FC37B0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286AD1">
        <w:rPr>
          <w:rFonts w:ascii="Arial" w:hAnsi="Arial" w:cs="Arial"/>
        </w:rPr>
        <w:t>Po zakończeniu zajęć trener/instruktor zostanie rozliczony przez kasjerkę z czasu spędzonego na basenie poprzez odczytanie karty abonamentowej (rozliczenie czasu pobytu na basenie).</w:t>
      </w:r>
    </w:p>
    <w:p w:rsidR="00FC37B0" w:rsidRPr="00286AD1" w:rsidRDefault="00FC37B0" w:rsidP="00FC37B0">
      <w:pPr>
        <w:ind w:left="360"/>
        <w:jc w:val="both"/>
        <w:rPr>
          <w:rFonts w:ascii="Arial" w:hAnsi="Arial" w:cs="Arial"/>
        </w:rPr>
      </w:pPr>
    </w:p>
    <w:p w:rsidR="00FC37B0" w:rsidRPr="00286AD1" w:rsidRDefault="00FC37B0" w:rsidP="00FC37B0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286AD1">
        <w:rPr>
          <w:rFonts w:ascii="Arial" w:hAnsi="Arial" w:cs="Arial"/>
        </w:rPr>
        <w:t>Dodatkowo obok ewidencji elektronicznej systemu kasowego wprowadzony jest zeszyt zajęć, w którym odnotowywane są wszystkie zajęcia odbywające się na pływalni. Zajęcia wpisywane będą chronologicznie przez kasjerkę. W zeszycie zajęć obok ich rodzaju wpisywany będzie odpowiedni symbol trenera/instruktora prowadzącego zajęcia.</w:t>
      </w:r>
    </w:p>
    <w:p w:rsidR="00FC37B0" w:rsidRPr="00286AD1" w:rsidRDefault="00FC37B0" w:rsidP="00FC37B0">
      <w:pPr>
        <w:ind w:left="360"/>
        <w:jc w:val="both"/>
        <w:rPr>
          <w:rFonts w:ascii="Arial" w:hAnsi="Arial" w:cs="Arial"/>
        </w:rPr>
      </w:pPr>
    </w:p>
    <w:p w:rsidR="00FC37B0" w:rsidRPr="00286AD1" w:rsidRDefault="00FC37B0" w:rsidP="00FC37B0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286AD1">
        <w:rPr>
          <w:rFonts w:ascii="Arial" w:hAnsi="Arial" w:cs="Arial"/>
        </w:rPr>
        <w:t xml:space="preserve">Zabrania się trenerowi/instruktorowi przebywać na hali basenu bez ważnego biletu wstępu za wyjątkiem czasu, przeznaczonego na prowadzenie zajęć po uprzednim wykonaniu czynności zawartych w punktach 1-5 niniejszej procedury. </w:t>
      </w:r>
    </w:p>
    <w:p w:rsidR="00FC37B0" w:rsidRPr="00286AD1" w:rsidRDefault="00FC37B0" w:rsidP="00FC37B0">
      <w:pPr>
        <w:ind w:left="720"/>
        <w:contextualSpacing/>
        <w:rPr>
          <w:rFonts w:ascii="Arial" w:hAnsi="Arial" w:cs="Arial"/>
        </w:rPr>
      </w:pPr>
    </w:p>
    <w:p w:rsidR="00FC37B0" w:rsidRPr="00286AD1" w:rsidRDefault="00FC37B0" w:rsidP="00FC37B0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FC37B0" w:rsidRPr="00286AD1" w:rsidRDefault="00FC37B0" w:rsidP="00FC37B0">
      <w:pPr>
        <w:spacing w:after="0" w:line="240" w:lineRule="auto"/>
        <w:jc w:val="both"/>
        <w:rPr>
          <w:rFonts w:ascii="Arial" w:hAnsi="Arial" w:cs="Arial"/>
        </w:rPr>
      </w:pPr>
    </w:p>
    <w:p w:rsidR="00FC37B0" w:rsidRPr="00286AD1" w:rsidRDefault="00FC37B0" w:rsidP="00FC37B0"/>
    <w:p w:rsidR="00FC37B0" w:rsidRPr="00286AD1" w:rsidRDefault="00FC37B0" w:rsidP="00FC37B0">
      <w:pPr>
        <w:ind w:left="4956"/>
        <w:rPr>
          <w:i/>
          <w:iCs/>
        </w:rPr>
      </w:pPr>
      <w:r w:rsidRPr="00286AD1">
        <w:rPr>
          <w:i/>
          <w:iCs/>
        </w:rPr>
        <w:t>Dyrektor CKF w Brzezinach</w:t>
      </w:r>
    </w:p>
    <w:p w:rsidR="00FC37B0" w:rsidRPr="006C1AE3" w:rsidRDefault="00FC37B0" w:rsidP="00FC37B0">
      <w:pPr>
        <w:rPr>
          <w:i/>
          <w:iCs/>
        </w:rPr>
      </w:pPr>
    </w:p>
    <w:p w:rsidR="00FC37B0" w:rsidRDefault="00FC37B0" w:rsidP="00FC37B0"/>
    <w:p w:rsidR="00F55E87" w:rsidRDefault="00F55E87"/>
    <w:sectPr w:rsidR="00F55E87" w:rsidSect="00FC37B0">
      <w:pgSz w:w="11906" w:h="16838"/>
      <w:pgMar w:top="1418" w:right="1418" w:bottom="1418" w:left="141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86" w:rsidRDefault="00385E86">
      <w:pPr>
        <w:spacing w:after="0" w:line="240" w:lineRule="auto"/>
      </w:pPr>
      <w:r>
        <w:separator/>
      </w:r>
    </w:p>
  </w:endnote>
  <w:endnote w:type="continuationSeparator" w:id="0">
    <w:p w:rsidR="00385E86" w:rsidRDefault="0038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Albertina-Regular-Identity-H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CED" w:rsidRDefault="00AC7CED">
    <w:pPr>
      <w:pStyle w:val="Stopka"/>
    </w:pPr>
    <w:r>
      <w:rPr>
        <w:rFonts w:ascii="Cambria" w:hAnsi="Cambria" w:cs="Cambria"/>
        <w:sz w:val="28"/>
        <w:szCs w:val="28"/>
      </w:rPr>
      <w:t xml:space="preserve">str. </w:t>
    </w:r>
    <w:r>
      <w:fldChar w:fldCharType="begin"/>
    </w:r>
    <w:r>
      <w:instrText xml:space="preserve"> PAGE    \* MERGEFORMAT </w:instrText>
    </w:r>
    <w:r>
      <w:fldChar w:fldCharType="separate"/>
    </w:r>
    <w:r w:rsidR="00503F0C" w:rsidRPr="00503F0C">
      <w:rPr>
        <w:rFonts w:ascii="Cambria" w:hAnsi="Cambria" w:cs="Cambria"/>
        <w:noProof/>
        <w:sz w:val="28"/>
        <w:szCs w:val="28"/>
      </w:rPr>
      <w:t>20</w:t>
    </w:r>
    <w:r>
      <w:rPr>
        <w:rFonts w:ascii="Cambria" w:hAnsi="Cambria" w:cs="Cambria"/>
        <w:noProof/>
        <w:sz w:val="28"/>
        <w:szCs w:val="28"/>
      </w:rPr>
      <w:fldChar w:fldCharType="end"/>
    </w:r>
  </w:p>
  <w:p w:rsidR="00AC7CED" w:rsidRDefault="00AC7CED" w:rsidP="00FC37B0">
    <w:pPr>
      <w:pStyle w:val="Stopka"/>
      <w:tabs>
        <w:tab w:val="left" w:pos="6585"/>
        <w:tab w:val="left" w:pos="76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86" w:rsidRDefault="00385E86">
      <w:pPr>
        <w:spacing w:after="0" w:line="240" w:lineRule="auto"/>
      </w:pPr>
      <w:r>
        <w:separator/>
      </w:r>
    </w:p>
  </w:footnote>
  <w:footnote w:type="continuationSeparator" w:id="0">
    <w:p w:rsidR="00385E86" w:rsidRDefault="00385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A99033"/>
    <w:multiLevelType w:val="hybridMultilevel"/>
    <w:tmpl w:val="178BF6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062537B"/>
    <w:multiLevelType w:val="hybridMultilevel"/>
    <w:tmpl w:val="C92FF0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490ACD2"/>
    <w:multiLevelType w:val="hybridMultilevel"/>
    <w:tmpl w:val="B362D3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F1B78C4"/>
    <w:multiLevelType w:val="hybridMultilevel"/>
    <w:tmpl w:val="E4AA72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F11939F"/>
    <w:multiLevelType w:val="hybridMultilevel"/>
    <w:tmpl w:val="8D3ADD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61017F6"/>
    <w:multiLevelType w:val="hybridMultilevel"/>
    <w:tmpl w:val="0980D1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2"/>
    <w:multiLevelType w:val="singleLevel"/>
    <w:tmpl w:val="3A205886"/>
    <w:name w:val="WW8Num2"/>
    <w:lvl w:ilvl="0">
      <w:start w:val="1"/>
      <w:numFmt w:val="decimal"/>
      <w:lvlText w:val="%1."/>
      <w:lvlJc w:val="left"/>
      <w:pPr>
        <w:tabs>
          <w:tab w:val="num" w:pos="502"/>
        </w:tabs>
      </w:pPr>
      <w:rPr>
        <w:b w:val="0"/>
        <w:bCs w:val="0"/>
      </w:rPr>
    </w:lvl>
  </w:abstractNum>
  <w:abstractNum w:abstractNumId="7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">
    <w:nsid w:val="00000005"/>
    <w:multiLevelType w:val="multilevel"/>
    <w:tmpl w:val="AF50FB74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23"/>
        </w:tabs>
        <w:ind w:left="323" w:hanging="323"/>
      </w:pPr>
    </w:lvl>
  </w:abstractNum>
  <w:abstractNum w:abstractNumId="10">
    <w:nsid w:val="00000016"/>
    <w:multiLevelType w:val="multilevel"/>
    <w:tmpl w:val="00000016"/>
    <w:name w:val="WW8Num3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9"/>
    <w:multiLevelType w:val="multilevel"/>
    <w:tmpl w:val="6DF85CAA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B74A52"/>
    <w:multiLevelType w:val="hybridMultilevel"/>
    <w:tmpl w:val="E098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F7218C"/>
    <w:multiLevelType w:val="hybridMultilevel"/>
    <w:tmpl w:val="017C35B0"/>
    <w:lvl w:ilvl="0" w:tplc="EFB6D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19230BE"/>
    <w:multiLevelType w:val="hybridMultilevel"/>
    <w:tmpl w:val="8EAE26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987A10"/>
    <w:multiLevelType w:val="hybridMultilevel"/>
    <w:tmpl w:val="1926264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22891D13"/>
    <w:multiLevelType w:val="hybridMultilevel"/>
    <w:tmpl w:val="972262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34829CB"/>
    <w:multiLevelType w:val="hybridMultilevel"/>
    <w:tmpl w:val="0D8C07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3728583"/>
    <w:multiLevelType w:val="hybridMultilevel"/>
    <w:tmpl w:val="E50CBB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B6D28C1"/>
    <w:multiLevelType w:val="hybridMultilevel"/>
    <w:tmpl w:val="41D60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C61788"/>
    <w:multiLevelType w:val="hybridMultilevel"/>
    <w:tmpl w:val="3652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66A94"/>
    <w:multiLevelType w:val="hybridMultilevel"/>
    <w:tmpl w:val="F9A863EE"/>
    <w:lvl w:ilvl="0" w:tplc="99DAD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55045"/>
    <w:multiLevelType w:val="hybridMultilevel"/>
    <w:tmpl w:val="3612C6EE"/>
    <w:lvl w:ilvl="0" w:tplc="CEB6CB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61B44"/>
    <w:multiLevelType w:val="hybridMultilevel"/>
    <w:tmpl w:val="A5C0552A"/>
    <w:lvl w:ilvl="0" w:tplc="CB2279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9533F8"/>
    <w:multiLevelType w:val="hybridMultilevel"/>
    <w:tmpl w:val="AA04E37E"/>
    <w:lvl w:ilvl="0" w:tplc="FE76ABCE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CC9305E"/>
    <w:multiLevelType w:val="hybridMultilevel"/>
    <w:tmpl w:val="698A31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26">
    <w:nsid w:val="3FF15357"/>
    <w:multiLevelType w:val="hybridMultilevel"/>
    <w:tmpl w:val="46129F76"/>
    <w:lvl w:ilvl="0" w:tplc="A3EC3284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FE2C7E"/>
    <w:multiLevelType w:val="hybridMultilevel"/>
    <w:tmpl w:val="05C83D50"/>
    <w:lvl w:ilvl="0" w:tplc="34DAF0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914C09"/>
    <w:multiLevelType w:val="hybridMultilevel"/>
    <w:tmpl w:val="7072370A"/>
    <w:lvl w:ilvl="0" w:tplc="FA9E1F3C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37F281D"/>
    <w:multiLevelType w:val="hybridMultilevel"/>
    <w:tmpl w:val="3B78C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52152DD"/>
    <w:multiLevelType w:val="hybridMultilevel"/>
    <w:tmpl w:val="FA10D4CA"/>
    <w:lvl w:ilvl="0" w:tplc="0AD4C75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54112D4"/>
    <w:multiLevelType w:val="hybridMultilevel"/>
    <w:tmpl w:val="857E9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87712E"/>
    <w:multiLevelType w:val="multilevel"/>
    <w:tmpl w:val="70642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77509D4"/>
    <w:multiLevelType w:val="hybridMultilevel"/>
    <w:tmpl w:val="361AE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80B5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8971521"/>
    <w:multiLevelType w:val="hybridMultilevel"/>
    <w:tmpl w:val="99B43E0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35">
    <w:nsid w:val="4F2B70B4"/>
    <w:multiLevelType w:val="hybridMultilevel"/>
    <w:tmpl w:val="FCA4BA9A"/>
    <w:lvl w:ilvl="0" w:tplc="CB2279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8A27C58"/>
    <w:multiLevelType w:val="hybridMultilevel"/>
    <w:tmpl w:val="E8F6DEC4"/>
    <w:lvl w:ilvl="0" w:tplc="A062402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2A29E7"/>
    <w:multiLevelType w:val="hybridMultilevel"/>
    <w:tmpl w:val="85885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0FE3E7"/>
    <w:multiLevelType w:val="hybridMultilevel"/>
    <w:tmpl w:val="72FBB4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37C6020"/>
    <w:multiLevelType w:val="hybridMultilevel"/>
    <w:tmpl w:val="D0722F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9F1302"/>
    <w:multiLevelType w:val="hybridMultilevel"/>
    <w:tmpl w:val="19A4F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102F9D"/>
    <w:multiLevelType w:val="hybridMultilevel"/>
    <w:tmpl w:val="8D8A4892"/>
    <w:lvl w:ilvl="0" w:tplc="6ED2D0F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346819"/>
    <w:multiLevelType w:val="hybridMultilevel"/>
    <w:tmpl w:val="B3F2D55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D272F4A"/>
    <w:multiLevelType w:val="hybridMultilevel"/>
    <w:tmpl w:val="D20CD2F8"/>
    <w:lvl w:ilvl="0" w:tplc="707E287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874AB"/>
    <w:multiLevelType w:val="multilevel"/>
    <w:tmpl w:val="B2D4F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2717D1"/>
    <w:multiLevelType w:val="hybridMultilevel"/>
    <w:tmpl w:val="91D8B2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F3E520F"/>
    <w:multiLevelType w:val="hybridMultilevel"/>
    <w:tmpl w:val="B33206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3"/>
  </w:num>
  <w:num w:numId="3">
    <w:abstractNumId w:val="44"/>
  </w:num>
  <w:num w:numId="4">
    <w:abstractNumId w:val="35"/>
  </w:num>
  <w:num w:numId="5">
    <w:abstractNumId w:val="36"/>
  </w:num>
  <w:num w:numId="6">
    <w:abstractNumId w:val="28"/>
  </w:num>
  <w:num w:numId="7">
    <w:abstractNumId w:val="1"/>
  </w:num>
  <w:num w:numId="8">
    <w:abstractNumId w:val="2"/>
  </w:num>
  <w:num w:numId="9">
    <w:abstractNumId w:val="0"/>
  </w:num>
  <w:num w:numId="10">
    <w:abstractNumId w:val="18"/>
  </w:num>
  <w:num w:numId="11">
    <w:abstractNumId w:val="38"/>
  </w:num>
  <w:num w:numId="12">
    <w:abstractNumId w:val="5"/>
  </w:num>
  <w:num w:numId="13">
    <w:abstractNumId w:val="4"/>
  </w:num>
  <w:num w:numId="14">
    <w:abstractNumId w:val="3"/>
  </w:num>
  <w:num w:numId="15">
    <w:abstractNumId w:val="45"/>
  </w:num>
  <w:num w:numId="16">
    <w:abstractNumId w:val="8"/>
  </w:num>
  <w:num w:numId="17">
    <w:abstractNumId w:val="43"/>
  </w:num>
  <w:num w:numId="18">
    <w:abstractNumId w:val="12"/>
  </w:num>
  <w:num w:numId="19">
    <w:abstractNumId w:val="37"/>
  </w:num>
  <w:num w:numId="20">
    <w:abstractNumId w:val="14"/>
  </w:num>
  <w:num w:numId="21">
    <w:abstractNumId w:val="41"/>
  </w:num>
  <w:num w:numId="22">
    <w:abstractNumId w:val="31"/>
  </w:num>
  <w:num w:numId="23">
    <w:abstractNumId w:val="33"/>
  </w:num>
  <w:num w:numId="2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6"/>
  </w:num>
  <w:num w:numId="28">
    <w:abstractNumId w:val="7"/>
  </w:num>
  <w:num w:numId="29">
    <w:abstractNumId w:val="23"/>
  </w:num>
  <w:num w:numId="30">
    <w:abstractNumId w:val="21"/>
  </w:num>
  <w:num w:numId="31">
    <w:abstractNumId w:val="26"/>
  </w:num>
  <w:num w:numId="32">
    <w:abstractNumId w:val="39"/>
  </w:num>
  <w:num w:numId="33">
    <w:abstractNumId w:val="25"/>
  </w:num>
  <w:num w:numId="34">
    <w:abstractNumId w:val="29"/>
  </w:num>
  <w:num w:numId="35">
    <w:abstractNumId w:val="15"/>
  </w:num>
  <w:num w:numId="36">
    <w:abstractNumId w:val="20"/>
  </w:num>
  <w:num w:numId="37">
    <w:abstractNumId w:val="17"/>
  </w:num>
  <w:num w:numId="38">
    <w:abstractNumId w:val="30"/>
  </w:num>
  <w:num w:numId="39">
    <w:abstractNumId w:val="10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1"/>
  </w:num>
  <w:num w:numId="43">
    <w:abstractNumId w:val="16"/>
  </w:num>
  <w:num w:numId="44">
    <w:abstractNumId w:val="46"/>
  </w:num>
  <w:num w:numId="45">
    <w:abstractNumId w:val="22"/>
  </w:num>
  <w:num w:numId="46">
    <w:abstractNumId w:val="40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F4"/>
    <w:rsid w:val="00051D69"/>
    <w:rsid w:val="001E18F4"/>
    <w:rsid w:val="002D3E4F"/>
    <w:rsid w:val="00385E86"/>
    <w:rsid w:val="003A7036"/>
    <w:rsid w:val="004F1152"/>
    <w:rsid w:val="00503F0C"/>
    <w:rsid w:val="00A27A6B"/>
    <w:rsid w:val="00AC7CED"/>
    <w:rsid w:val="00B23906"/>
    <w:rsid w:val="00D758EB"/>
    <w:rsid w:val="00E8395C"/>
    <w:rsid w:val="00F55E87"/>
    <w:rsid w:val="00FC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B0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37B0"/>
    <w:pPr>
      <w:keepNext/>
      <w:spacing w:after="0" w:line="240" w:lineRule="auto"/>
      <w:ind w:left="2124" w:firstLine="708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37B0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37B0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C37B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C37B0"/>
    <w:pPr>
      <w:spacing w:before="240" w:after="60"/>
      <w:outlineLvl w:val="8"/>
    </w:pPr>
    <w:rPr>
      <w:rFonts w:ascii="Cambria" w:eastAsia="Times New Roman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C37B0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C37B0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C37B0"/>
    <w:rPr>
      <w:rFonts w:ascii="Cambria" w:eastAsia="Times New Roman" w:hAnsi="Cambria" w:cs="Cambria"/>
      <w:b/>
      <w:b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rsid w:val="00FC37B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C37B0"/>
    <w:rPr>
      <w:rFonts w:ascii="Cambria" w:eastAsia="Times New Roman" w:hAnsi="Cambria" w:cs="Cambria"/>
    </w:rPr>
  </w:style>
  <w:style w:type="paragraph" w:styleId="Nagwek">
    <w:name w:val="header"/>
    <w:basedOn w:val="Normalny"/>
    <w:link w:val="NagwekZnak"/>
    <w:uiPriority w:val="99"/>
    <w:rsid w:val="00FC3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B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FC3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B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FC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B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C37B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FC37B0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New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37B0"/>
    <w:rPr>
      <w:rFonts w:ascii="TimesNewRoman" w:eastAsia="Times New Roman" w:hAnsi="TimesNewRoman" w:cs="TimesNew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FC37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C37B0"/>
    <w:rPr>
      <w:rFonts w:ascii="Times New Roman" w:eastAsia="Times New Roman" w:hAnsi="Times New Roman" w:cs="Times New Roman"/>
      <w:b/>
      <w:bCs/>
      <w:sz w:val="44"/>
      <w:szCs w:val="4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C37B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C37B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FC37B0"/>
    <w:rPr>
      <w:color w:val="0000FF"/>
      <w:u w:val="single"/>
    </w:rPr>
  </w:style>
  <w:style w:type="paragraph" w:customStyle="1" w:styleId="Default">
    <w:name w:val="Default"/>
    <w:uiPriority w:val="99"/>
    <w:rsid w:val="00FC37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1111111">
    <w:name w:val="1111111"/>
    <w:basedOn w:val="Default"/>
    <w:next w:val="Default"/>
    <w:uiPriority w:val="99"/>
    <w:rsid w:val="00FC37B0"/>
    <w:pPr>
      <w:spacing w:after="80"/>
    </w:pPr>
    <w:rPr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FC37B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3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FC37B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Lista">
    <w:name w:val="List"/>
    <w:basedOn w:val="Normalny"/>
    <w:uiPriority w:val="99"/>
    <w:rsid w:val="00FC37B0"/>
    <w:pPr>
      <w:spacing w:after="0" w:line="240" w:lineRule="auto"/>
      <w:ind w:left="283" w:hanging="283"/>
    </w:pPr>
    <w:rPr>
      <w:rFonts w:ascii="Times New Roman" w:eastAsia="Times New Roman" w:hAnsi="Times New Roman" w:cs="Times New Roman"/>
      <w:color w:val="000000"/>
      <w:spacing w:val="2"/>
      <w:kern w:val="16"/>
      <w:position w:val="-2"/>
      <w:sz w:val="28"/>
      <w:szCs w:val="28"/>
      <w:lang w:eastAsia="pl-PL"/>
    </w:rPr>
  </w:style>
  <w:style w:type="character" w:styleId="Numerstrony">
    <w:name w:val="page number"/>
    <w:basedOn w:val="Domylnaczcionkaakapitu"/>
    <w:uiPriority w:val="99"/>
    <w:rsid w:val="00FC37B0"/>
  </w:style>
  <w:style w:type="paragraph" w:customStyle="1" w:styleId="Tekstpodstawowywcity33">
    <w:name w:val="Tekst podstawowy wcięty 33"/>
    <w:basedOn w:val="Normalny"/>
    <w:uiPriority w:val="99"/>
    <w:rsid w:val="00FC37B0"/>
    <w:pPr>
      <w:suppressAutoHyphens/>
      <w:spacing w:after="0" w:line="240" w:lineRule="auto"/>
      <w:ind w:left="4956" w:firstLine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FC3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C37B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1">
    <w:name w:val="Styl1"/>
    <w:basedOn w:val="Normalny"/>
    <w:uiPriority w:val="99"/>
    <w:rsid w:val="00FC37B0"/>
    <w:pPr>
      <w:suppressAutoHyphens/>
      <w:autoSpaceDE w:val="0"/>
      <w:spacing w:after="0" w:line="240" w:lineRule="auto"/>
      <w:ind w:left="-57"/>
      <w:jc w:val="both"/>
    </w:pPr>
    <w:rPr>
      <w:rFonts w:ascii="Arial" w:eastAsia="Times New Roman" w:hAnsi="Arial" w:cs="Arial"/>
      <w:lang w:eastAsia="ar-SA"/>
    </w:rPr>
  </w:style>
  <w:style w:type="paragraph" w:customStyle="1" w:styleId="khheader">
    <w:name w:val="kh_header"/>
    <w:basedOn w:val="Normalny"/>
    <w:uiPriority w:val="99"/>
    <w:rsid w:val="00FC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C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uiPriority w:val="99"/>
    <w:rsid w:val="00FC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FC37B0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C3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enter">
    <w:name w:val="center"/>
    <w:basedOn w:val="Normalny"/>
    <w:uiPriority w:val="99"/>
    <w:rsid w:val="00FC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">
    <w:name w:val="g"/>
    <w:basedOn w:val="Normalny"/>
    <w:uiPriority w:val="99"/>
    <w:rsid w:val="00FC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">
    <w:name w:val="par"/>
    <w:basedOn w:val="Normalny"/>
    <w:uiPriority w:val="99"/>
    <w:rsid w:val="00FC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F2bodytextcontentsSzvegtrzs">
    <w:name w:val="Tekst podstawowy.(F2).body text.contents.Szövegtörzs"/>
    <w:basedOn w:val="Normalny"/>
    <w:uiPriority w:val="99"/>
    <w:rsid w:val="00FC37B0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FC37B0"/>
    <w:pPr>
      <w:widowControl w:val="0"/>
      <w:suppressAutoHyphens/>
      <w:spacing w:after="60" w:line="240" w:lineRule="auto"/>
      <w:jc w:val="center"/>
      <w:outlineLvl w:val="1"/>
    </w:pPr>
    <w:rPr>
      <w:rFonts w:ascii="Arial" w:hAnsi="Arial" w:cs="Arial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FC37B0"/>
    <w:rPr>
      <w:rFonts w:ascii="Arial" w:eastAsia="Calibri" w:hAnsi="Arial" w:cs="Arial"/>
      <w:kern w:val="1"/>
      <w:sz w:val="24"/>
      <w:szCs w:val="24"/>
    </w:rPr>
  </w:style>
  <w:style w:type="table" w:styleId="Tabela-Siatka">
    <w:name w:val="Table Grid"/>
    <w:basedOn w:val="Standardowy"/>
    <w:uiPriority w:val="99"/>
    <w:rsid w:val="00FC3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C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basedOn w:val="Normalny"/>
    <w:uiPriority w:val="99"/>
    <w:rsid w:val="00FC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1">
    <w:name w:val="bold1"/>
    <w:basedOn w:val="Domylnaczcionkaakapitu"/>
    <w:uiPriority w:val="99"/>
    <w:rsid w:val="00FC37B0"/>
  </w:style>
  <w:style w:type="character" w:customStyle="1" w:styleId="text21">
    <w:name w:val="text21"/>
    <w:uiPriority w:val="99"/>
    <w:rsid w:val="00FC37B0"/>
    <w:rPr>
      <w:rFonts w:ascii="Verdana" w:hAnsi="Verdana" w:cs="Verdana"/>
      <w:color w:val="000000"/>
      <w:sz w:val="17"/>
      <w:szCs w:val="17"/>
    </w:rPr>
  </w:style>
  <w:style w:type="character" w:customStyle="1" w:styleId="postbody">
    <w:name w:val="postbody"/>
    <w:basedOn w:val="Domylnaczcionkaakapitu"/>
    <w:uiPriority w:val="99"/>
    <w:rsid w:val="00FC37B0"/>
  </w:style>
  <w:style w:type="paragraph" w:customStyle="1" w:styleId="p1">
    <w:name w:val="p1"/>
    <w:basedOn w:val="Normalny"/>
    <w:uiPriority w:val="99"/>
    <w:rsid w:val="00FC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FC37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FC37B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FC37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FC37B0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text2">
    <w:name w:val="text2"/>
    <w:basedOn w:val="Domylnaczcionkaakapitu"/>
    <w:uiPriority w:val="99"/>
    <w:rsid w:val="00FC37B0"/>
  </w:style>
  <w:style w:type="character" w:customStyle="1" w:styleId="text">
    <w:name w:val="text"/>
    <w:basedOn w:val="Domylnaczcionkaakapitu"/>
    <w:uiPriority w:val="99"/>
    <w:rsid w:val="00FC37B0"/>
  </w:style>
  <w:style w:type="paragraph" w:customStyle="1" w:styleId="Standard">
    <w:name w:val="Standard"/>
    <w:uiPriority w:val="99"/>
    <w:rsid w:val="00FC37B0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C37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37B0"/>
    <w:rPr>
      <w:rFonts w:ascii="Calibri" w:eastAsia="Calibri" w:hAnsi="Calibri" w:cs="Calibri"/>
    </w:rPr>
  </w:style>
  <w:style w:type="paragraph" w:customStyle="1" w:styleId="Indeks">
    <w:name w:val="Indeks"/>
    <w:basedOn w:val="Normalny"/>
    <w:uiPriority w:val="99"/>
    <w:rsid w:val="00FC37B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C37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7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4">
    <w:name w:val="Nagłówek4"/>
    <w:basedOn w:val="Normalny"/>
    <w:next w:val="Tekstpodstawowy"/>
    <w:uiPriority w:val="99"/>
    <w:rsid w:val="00FC37B0"/>
    <w:pPr>
      <w:keepNext/>
      <w:suppressAutoHyphens/>
      <w:spacing w:before="240" w:after="120" w:line="240" w:lineRule="auto"/>
    </w:pPr>
    <w:rPr>
      <w:rFonts w:ascii="Arial" w:eastAsia="MS Gothic" w:hAnsi="Arial" w:cs="Arial"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C37B0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FC37B0"/>
    <w:pPr>
      <w:spacing w:after="0" w:line="240" w:lineRule="auto"/>
      <w:ind w:left="57" w:right="57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ramka">
    <w:name w:val="ramka"/>
    <w:basedOn w:val="Normalny"/>
    <w:uiPriority w:val="99"/>
    <w:rsid w:val="00FC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punktowanie">
    <w:name w:val="wypunktowanie"/>
    <w:basedOn w:val="Domylnaczcionkaakapitu"/>
    <w:uiPriority w:val="99"/>
    <w:rsid w:val="00FC37B0"/>
  </w:style>
  <w:style w:type="paragraph" w:styleId="Bezodstpw">
    <w:name w:val="No Spacing"/>
    <w:uiPriority w:val="99"/>
    <w:qFormat/>
    <w:rsid w:val="00FC37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TekstpodstawowF2F2">
    <w:name w:val="Tekst podstawowy.Tekst podstawow.(F2).(F2)"/>
    <w:basedOn w:val="Normalny"/>
    <w:uiPriority w:val="99"/>
    <w:rsid w:val="00FC3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C37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C37B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uiPriority w:val="99"/>
    <w:rsid w:val="00FC37B0"/>
  </w:style>
  <w:style w:type="paragraph" w:customStyle="1" w:styleId="WW-Tekstpodstawowy2">
    <w:name w:val="WW-Tekst podstawowy 2"/>
    <w:basedOn w:val="Normalny"/>
    <w:uiPriority w:val="99"/>
    <w:rsid w:val="00FC37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FC37B0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B0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37B0"/>
    <w:pPr>
      <w:keepNext/>
      <w:spacing w:after="0" w:line="240" w:lineRule="auto"/>
      <w:ind w:left="2124" w:firstLine="708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37B0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37B0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C37B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C37B0"/>
    <w:pPr>
      <w:spacing w:before="240" w:after="60"/>
      <w:outlineLvl w:val="8"/>
    </w:pPr>
    <w:rPr>
      <w:rFonts w:ascii="Cambria" w:eastAsia="Times New Roman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C37B0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C37B0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C37B0"/>
    <w:rPr>
      <w:rFonts w:ascii="Cambria" w:eastAsia="Times New Roman" w:hAnsi="Cambria" w:cs="Cambria"/>
      <w:b/>
      <w:b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rsid w:val="00FC37B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C37B0"/>
    <w:rPr>
      <w:rFonts w:ascii="Cambria" w:eastAsia="Times New Roman" w:hAnsi="Cambria" w:cs="Cambria"/>
    </w:rPr>
  </w:style>
  <w:style w:type="paragraph" w:styleId="Nagwek">
    <w:name w:val="header"/>
    <w:basedOn w:val="Normalny"/>
    <w:link w:val="NagwekZnak"/>
    <w:uiPriority w:val="99"/>
    <w:rsid w:val="00FC3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B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FC3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B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FC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B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C37B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FC37B0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New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37B0"/>
    <w:rPr>
      <w:rFonts w:ascii="TimesNewRoman" w:eastAsia="Times New Roman" w:hAnsi="TimesNewRoman" w:cs="TimesNew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FC37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C37B0"/>
    <w:rPr>
      <w:rFonts w:ascii="Times New Roman" w:eastAsia="Times New Roman" w:hAnsi="Times New Roman" w:cs="Times New Roman"/>
      <w:b/>
      <w:bCs/>
      <w:sz w:val="44"/>
      <w:szCs w:val="4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C37B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C37B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FC37B0"/>
    <w:rPr>
      <w:color w:val="0000FF"/>
      <w:u w:val="single"/>
    </w:rPr>
  </w:style>
  <w:style w:type="paragraph" w:customStyle="1" w:styleId="Default">
    <w:name w:val="Default"/>
    <w:uiPriority w:val="99"/>
    <w:rsid w:val="00FC37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1111111">
    <w:name w:val="1111111"/>
    <w:basedOn w:val="Default"/>
    <w:next w:val="Default"/>
    <w:uiPriority w:val="99"/>
    <w:rsid w:val="00FC37B0"/>
    <w:pPr>
      <w:spacing w:after="80"/>
    </w:pPr>
    <w:rPr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FC37B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3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FC37B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Lista">
    <w:name w:val="List"/>
    <w:basedOn w:val="Normalny"/>
    <w:uiPriority w:val="99"/>
    <w:rsid w:val="00FC37B0"/>
    <w:pPr>
      <w:spacing w:after="0" w:line="240" w:lineRule="auto"/>
      <w:ind w:left="283" w:hanging="283"/>
    </w:pPr>
    <w:rPr>
      <w:rFonts w:ascii="Times New Roman" w:eastAsia="Times New Roman" w:hAnsi="Times New Roman" w:cs="Times New Roman"/>
      <w:color w:val="000000"/>
      <w:spacing w:val="2"/>
      <w:kern w:val="16"/>
      <w:position w:val="-2"/>
      <w:sz w:val="28"/>
      <w:szCs w:val="28"/>
      <w:lang w:eastAsia="pl-PL"/>
    </w:rPr>
  </w:style>
  <w:style w:type="character" w:styleId="Numerstrony">
    <w:name w:val="page number"/>
    <w:basedOn w:val="Domylnaczcionkaakapitu"/>
    <w:uiPriority w:val="99"/>
    <w:rsid w:val="00FC37B0"/>
  </w:style>
  <w:style w:type="paragraph" w:customStyle="1" w:styleId="Tekstpodstawowywcity33">
    <w:name w:val="Tekst podstawowy wcięty 33"/>
    <w:basedOn w:val="Normalny"/>
    <w:uiPriority w:val="99"/>
    <w:rsid w:val="00FC37B0"/>
    <w:pPr>
      <w:suppressAutoHyphens/>
      <w:spacing w:after="0" w:line="240" w:lineRule="auto"/>
      <w:ind w:left="4956" w:firstLine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FC3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C37B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1">
    <w:name w:val="Styl1"/>
    <w:basedOn w:val="Normalny"/>
    <w:uiPriority w:val="99"/>
    <w:rsid w:val="00FC37B0"/>
    <w:pPr>
      <w:suppressAutoHyphens/>
      <w:autoSpaceDE w:val="0"/>
      <w:spacing w:after="0" w:line="240" w:lineRule="auto"/>
      <w:ind w:left="-57"/>
      <w:jc w:val="both"/>
    </w:pPr>
    <w:rPr>
      <w:rFonts w:ascii="Arial" w:eastAsia="Times New Roman" w:hAnsi="Arial" w:cs="Arial"/>
      <w:lang w:eastAsia="ar-SA"/>
    </w:rPr>
  </w:style>
  <w:style w:type="paragraph" w:customStyle="1" w:styleId="khheader">
    <w:name w:val="kh_header"/>
    <w:basedOn w:val="Normalny"/>
    <w:uiPriority w:val="99"/>
    <w:rsid w:val="00FC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C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uiPriority w:val="99"/>
    <w:rsid w:val="00FC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FC37B0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C3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enter">
    <w:name w:val="center"/>
    <w:basedOn w:val="Normalny"/>
    <w:uiPriority w:val="99"/>
    <w:rsid w:val="00FC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">
    <w:name w:val="g"/>
    <w:basedOn w:val="Normalny"/>
    <w:uiPriority w:val="99"/>
    <w:rsid w:val="00FC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">
    <w:name w:val="par"/>
    <w:basedOn w:val="Normalny"/>
    <w:uiPriority w:val="99"/>
    <w:rsid w:val="00FC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F2bodytextcontentsSzvegtrzs">
    <w:name w:val="Tekst podstawowy.(F2).body text.contents.Szövegtörzs"/>
    <w:basedOn w:val="Normalny"/>
    <w:uiPriority w:val="99"/>
    <w:rsid w:val="00FC37B0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FC37B0"/>
    <w:pPr>
      <w:widowControl w:val="0"/>
      <w:suppressAutoHyphens/>
      <w:spacing w:after="60" w:line="240" w:lineRule="auto"/>
      <w:jc w:val="center"/>
      <w:outlineLvl w:val="1"/>
    </w:pPr>
    <w:rPr>
      <w:rFonts w:ascii="Arial" w:hAnsi="Arial" w:cs="Arial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FC37B0"/>
    <w:rPr>
      <w:rFonts w:ascii="Arial" w:eastAsia="Calibri" w:hAnsi="Arial" w:cs="Arial"/>
      <w:kern w:val="1"/>
      <w:sz w:val="24"/>
      <w:szCs w:val="24"/>
    </w:rPr>
  </w:style>
  <w:style w:type="table" w:styleId="Tabela-Siatka">
    <w:name w:val="Table Grid"/>
    <w:basedOn w:val="Standardowy"/>
    <w:uiPriority w:val="99"/>
    <w:rsid w:val="00FC3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C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basedOn w:val="Normalny"/>
    <w:uiPriority w:val="99"/>
    <w:rsid w:val="00FC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1">
    <w:name w:val="bold1"/>
    <w:basedOn w:val="Domylnaczcionkaakapitu"/>
    <w:uiPriority w:val="99"/>
    <w:rsid w:val="00FC37B0"/>
  </w:style>
  <w:style w:type="character" w:customStyle="1" w:styleId="text21">
    <w:name w:val="text21"/>
    <w:uiPriority w:val="99"/>
    <w:rsid w:val="00FC37B0"/>
    <w:rPr>
      <w:rFonts w:ascii="Verdana" w:hAnsi="Verdana" w:cs="Verdana"/>
      <w:color w:val="000000"/>
      <w:sz w:val="17"/>
      <w:szCs w:val="17"/>
    </w:rPr>
  </w:style>
  <w:style w:type="character" w:customStyle="1" w:styleId="postbody">
    <w:name w:val="postbody"/>
    <w:basedOn w:val="Domylnaczcionkaakapitu"/>
    <w:uiPriority w:val="99"/>
    <w:rsid w:val="00FC37B0"/>
  </w:style>
  <w:style w:type="paragraph" w:customStyle="1" w:styleId="p1">
    <w:name w:val="p1"/>
    <w:basedOn w:val="Normalny"/>
    <w:uiPriority w:val="99"/>
    <w:rsid w:val="00FC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FC37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FC37B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FC37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FC37B0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text2">
    <w:name w:val="text2"/>
    <w:basedOn w:val="Domylnaczcionkaakapitu"/>
    <w:uiPriority w:val="99"/>
    <w:rsid w:val="00FC37B0"/>
  </w:style>
  <w:style w:type="character" w:customStyle="1" w:styleId="text">
    <w:name w:val="text"/>
    <w:basedOn w:val="Domylnaczcionkaakapitu"/>
    <w:uiPriority w:val="99"/>
    <w:rsid w:val="00FC37B0"/>
  </w:style>
  <w:style w:type="paragraph" w:customStyle="1" w:styleId="Standard">
    <w:name w:val="Standard"/>
    <w:uiPriority w:val="99"/>
    <w:rsid w:val="00FC37B0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C37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37B0"/>
    <w:rPr>
      <w:rFonts w:ascii="Calibri" w:eastAsia="Calibri" w:hAnsi="Calibri" w:cs="Calibri"/>
    </w:rPr>
  </w:style>
  <w:style w:type="paragraph" w:customStyle="1" w:styleId="Indeks">
    <w:name w:val="Indeks"/>
    <w:basedOn w:val="Normalny"/>
    <w:uiPriority w:val="99"/>
    <w:rsid w:val="00FC37B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C37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7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4">
    <w:name w:val="Nagłówek4"/>
    <w:basedOn w:val="Normalny"/>
    <w:next w:val="Tekstpodstawowy"/>
    <w:uiPriority w:val="99"/>
    <w:rsid w:val="00FC37B0"/>
    <w:pPr>
      <w:keepNext/>
      <w:suppressAutoHyphens/>
      <w:spacing w:before="240" w:after="120" w:line="240" w:lineRule="auto"/>
    </w:pPr>
    <w:rPr>
      <w:rFonts w:ascii="Arial" w:eastAsia="MS Gothic" w:hAnsi="Arial" w:cs="Arial"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C37B0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FC37B0"/>
    <w:pPr>
      <w:spacing w:after="0" w:line="240" w:lineRule="auto"/>
      <w:ind w:left="57" w:right="57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ramka">
    <w:name w:val="ramka"/>
    <w:basedOn w:val="Normalny"/>
    <w:uiPriority w:val="99"/>
    <w:rsid w:val="00FC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punktowanie">
    <w:name w:val="wypunktowanie"/>
    <w:basedOn w:val="Domylnaczcionkaakapitu"/>
    <w:uiPriority w:val="99"/>
    <w:rsid w:val="00FC37B0"/>
  </w:style>
  <w:style w:type="paragraph" w:styleId="Bezodstpw">
    <w:name w:val="No Spacing"/>
    <w:uiPriority w:val="99"/>
    <w:qFormat/>
    <w:rsid w:val="00FC37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TekstpodstawowF2F2">
    <w:name w:val="Tekst podstawowy.Tekst podstawow.(F2).(F2)"/>
    <w:basedOn w:val="Normalny"/>
    <w:uiPriority w:val="99"/>
    <w:rsid w:val="00FC3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C37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C37B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uiPriority w:val="99"/>
    <w:rsid w:val="00FC37B0"/>
  </w:style>
  <w:style w:type="paragraph" w:customStyle="1" w:styleId="WW-Tekstpodstawowy2">
    <w:name w:val="WW-Tekst podstawowy 2"/>
    <w:basedOn w:val="Normalny"/>
    <w:uiPriority w:val="99"/>
    <w:rsid w:val="00FC37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FC37B0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zp.gov.pl/zagadnienia-merytoryczne/odwo142ania/srodki-ochrony-prawnej/resolveuid/41c5c6379328d5b84f92201eb90459c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senbrzeziny@wp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asenbrzeziny@wp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6456-28D8-4E5E-B00C-E8571348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12920</Words>
  <Characters>77526</Characters>
  <Application>Microsoft Office Word</Application>
  <DocSecurity>0</DocSecurity>
  <Lines>646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7</cp:revision>
  <dcterms:created xsi:type="dcterms:W3CDTF">2015-12-03T22:00:00Z</dcterms:created>
  <dcterms:modified xsi:type="dcterms:W3CDTF">2015-12-07T12:06:00Z</dcterms:modified>
</cp:coreProperties>
</file>